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823f6" w14:textId="a5823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Уилского районного маслихата от 6 января 2020 года № 369 "Об утверждении бюджета сельского округа имени Ш. Берсиева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3 сентября 2020 года № 443. Зарегистрировано Департаментом юстиции Актюбинской области 14 сентября 2020 года № 7413.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от 6 января 2020 года № 369 "Об утверждении бюджета сельского округа имени Ш. Берсиева на 2020-2022 годы" (зарегистрированное в Реестре государственной регистрации нормативных правовых актов № 6657, опубликованное 15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"63 553" заменить цифрами "70 331"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"61 720" заменить цифрами "68 498";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"63 638,3" заменить цифрами "70 416,3";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Уилского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Уилского районного маслихата от 3 сентября 2020 года № 443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Уилского районного маслихата от 6 января 2020 года № 369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Ш. Берсиева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бюджета (города областного значения)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338"/>
        <w:gridCol w:w="31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70416,3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21841,6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21841,6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21841,6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16841,6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бюджета (профицит)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-85,3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бюджета (использование профицита)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