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907e" w14:textId="e239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Уилского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30 октября 2020 года № 166. Зарегистрировано Департаментом юстиции Актюбинской области 4 ноября 2020 года № 7579. Утратило силу постановлением акимата Уилского района Актюбинской области от 19 мая 2022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Уилского района Актюбинской области от 19.05.2022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Уилского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14 июня 2019 года № 107 "Об определении специально отведенных мест для осуществления выездной торговли на территории Уилского района" (зарегистрированное в Реестре государственной регистрации нормативных правовых актов за № 6256, опубликованное 02 июля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"Уилский районный отдел предпринимательства и сельского хозяйства"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Уилского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30 октября 2020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Уилского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осуществления выездной торговли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72 улицы Көкжар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улицы Б.Жолмырзаева №42А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№ 1 улицы Көкжар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им. Ш.Берсиева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дома № 5 улицы Тауелсиздик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Коптогай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№16 улицы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Сарбие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правой передней стороне здания № 23 улицы Айтеке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зданием № 19 и домом № 21 улицы Тауелсиздик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Саралжын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улицы Ботагоз-2 № 10А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№ 5А улицы А.Иманова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