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c515" w14:textId="b0fc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373 "Об утверждении бюджета Кайындинского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13 ноября 2020 года № 460. Зарегистрировано Департаментом юстиции Актюбинской области 23 ноября 2020 года № 7698.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373 "Об утверждении бюджета Кайындинского сельского округа на 2020-2022 годы" (зарегистрированное в Реестре государственной регистрации нормативных правовых актов № 6659,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"31 378" заменить цифрами "35 573",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"30 092" заменить цифрами "34 287";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"31 378" заменить цифрами "35 573".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13 ноября 2020 года № 460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745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15 476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12 227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автомабильных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