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3c89" w14:textId="2893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371 "Об утверждении бюджета Сарбийского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24 декабря 2020 года № 475. Зарегистрировано Департаментом юстиции Актюбинской области 29 декабря 2020 года № 7861.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371 "Об утверждении бюджета Сарбийского сельского округа на 2020-2022 годы" (зарегистрированное в Реестре государственной регистрации нормативных правовых актов № 6658,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"105 932,5" заменить цифрами "101 179,5"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"104 566" заменить цифрами "99 813";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"105 932,5" заменить цифрами "101 179,5".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"823"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"9 475" заменить цифрами "5 545";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24 декабря 2020 года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101179,5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