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6041" w14:textId="8526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Уил Уилского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2 ноября 2020 года № 106. Зарегистрировано Департаментом юстиции Актюбинской области 4 ноября 2020 года № 7581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при акимате Актюбинской области от 27 июля 2020 года и с учетом мнения населения соответствующей территории, аким Уилского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безымянным улицам села Уил Уилского сельского округа: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"Әл-Фараби"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"Асанқайғы жырау"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"Халел Досмұхамедұлы"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Уилского сельского округа Уилского района Актюбинской области"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Даулеткалиев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Уилского сельского округа от 2 ноября 2020 года № 106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67183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199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167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