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8411" w14:textId="ce88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села Никельтау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20 января 2020 года № 419. Зарегистрировано Департаментом юстиции Актюбинской области 24 января 2020 года № 6779.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Никельтау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56 211,0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1 100,0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55 111,0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56 211,0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0,0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0,0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Хромтауского районного маслихата Актюбинской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09.09.2020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06.11.2020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села зачисляются следующие: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Принять к сведению и руководству, что с 1 января 2020 года установлено: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Хромтауского районного маслихата Актюбинской области от 09.09.2020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районного маслихата от 25 декабря 2019 года № 392 "Об утверждении Хромтауского районного бюджета на 2020 - 2022 годы" предусмотрены на 2020 год объем субвенций, передаваемые из районного бюджета в бюджет села Никельтау в сумме 34 348,0 тысяч тенге.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села Никельтау на 2020 год поступление целевого текущего трансферта из республиканского бюджета: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социальных работников 156,0 тысяч тенге.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основании решения акима села Никельтау.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села Никельтау на 2020 год поступление целевого текущего трансферта из районного бюджета: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села Никельтау 1 000,0 тысяч тенге.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основании решения акима села Никельтау.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января 2020 года № 419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Никельтау на 2020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06.11.2020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воспитаниеи обучение и организация медицинского воспитания и обучения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селах.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января 2020 года № 419</w:t>
            </w:r>
          </w:p>
        </w:tc>
      </w:tr>
    </w:tbl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Никельтау на 2021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419</w:t>
            </w:r>
          </w:p>
        </w:tc>
      </w:tr>
    </w:tbl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Никельтау на 2022 год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