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5395" w14:textId="86f5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Табанталского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20 января 2020 года № 420. Зарегистрировано Департаментом юстиции Актюбинской области 24 января 2020 года № 6782.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Табанталского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39 461,0 тысяч тенге,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900,0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38 591,0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39 461,0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0,0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Хромтауского районного маслихата Актюбинской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29.06.2020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06.11.2020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Принять к сведению и руководству, что с 1 января 2020 года установлено: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Хромтауского районного маслихата Актюбинской области от 29.06.2020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№392 "Об утверждении Хромтауского районного бюджета на 2020 - 2022 годы" предусмотрены на 2020 год объем субвенций, передаваемые из районного бюджета в бюджет Табанталского сельского округа в сумме 22 891,0 тысяч тенге.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 Табантальского сельского округа на 2020 год поступление целевых текущих трансфертов из районного бюджета: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Государственный Программы развития регионов до 2025 года 2 000,0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Табантальском сельском округе 4 000,0 тысяч тенге.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Табантальского сельского округа 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420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Табанталского сельского округа на 2020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1692"/>
        <w:gridCol w:w="1090"/>
        <w:gridCol w:w="3109"/>
        <w:gridCol w:w="4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39 461,0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38 591,0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38 591,0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420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Табанталского сельского округа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Государственный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420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Табанталского сельского округа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Государственный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