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f416" w14:textId="70ff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Кызылсуского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20 января 2020 года № 418. Зарегистрировано Департаментом юстиции Актюбинской области 24 января 2020 года № 6783.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Кызылсуского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20 752,0 тысяч тенге,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1 182,0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19 570,0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20 752,0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0,0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Хромтауского районного маслихата Актюбинской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06.11.2020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Принять к сведению и руководству, что с 1 января 2020 года установлено: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Хромтауского районного маслихата Актюбинской области от 09.09.2020 </w:t>
      </w:r>
      <w:r>
        <w:rPr>
          <w:rFonts w:ascii="Times New Roman"/>
          <w:b w:val="false"/>
          <w:i w:val="false"/>
          <w:color w:val="000000"/>
          <w:sz w:val="28"/>
        </w:rPr>
        <w:t>№ 511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 392 "Об утверждении Хромтауского районного бюджета на 2020 - 2022 годы" предусмотрены на 2020 год объем субвенций, передаваемые из районного бюджета в бюджет Кызылсуского сельского округа в сумме 10 772,0 тысяч тенге.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Кызылсуского сельского округа на 2020 год поступление целевого текущего трансферта из районного бюджета в сумме 2 500,0 тысяч тенге.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решения акима Кызылсуского сельского округа.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января 2020 года № 418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2020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749"/>
        <w:gridCol w:w="1235"/>
        <w:gridCol w:w="1236"/>
        <w:gridCol w:w="5472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20 752,0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13 194,0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13 194,0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13 194,0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13 194,0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округа, города районного значения, поселка, села,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4 525,0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4 525,0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округа, города районного значения, поселка, села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4 525,0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января 2020 года № 418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2021 год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15 465,7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1 264,7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15 465,7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8 938,7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8 938,7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8 938,7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8 938,7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Государственный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418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2022 год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Государственный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