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df037" w14:textId="3fdf0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Кудуксайского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20 января 2020 года № 417. Зарегистрировано Департаментом юстиции Актюбинской области 24 января 2020 года № 6786.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6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Кудуксайского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20 122,0 тысяч тенге,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500,0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0,0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19 622,0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20 122,0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0,0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0,0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0,0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0,0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Хромтауского районного маслихата Актюбинской области от 18.03.2020 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09.09.2020 </w:t>
      </w:r>
      <w:r>
        <w:rPr>
          <w:rFonts w:ascii="Times New Roman"/>
          <w:b w:val="false"/>
          <w:i w:val="false"/>
          <w:color w:val="000000"/>
          <w:sz w:val="28"/>
        </w:rPr>
        <w:t>№ 510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06.11.2020 </w:t>
      </w:r>
      <w:r>
        <w:rPr>
          <w:rFonts w:ascii="Times New Roman"/>
          <w:b w:val="false"/>
          <w:i w:val="false"/>
          <w:color w:val="00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государственного имущества;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бюджета;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Принять к сведению и руководству, что с 1 января 2020 года установлено: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Хромтауского районного маслихата Актюбинской области от 09.09.2020 </w:t>
      </w:r>
      <w:r>
        <w:rPr>
          <w:rFonts w:ascii="Times New Roman"/>
          <w:b w:val="false"/>
          <w:i w:val="false"/>
          <w:color w:val="000000"/>
          <w:sz w:val="28"/>
        </w:rPr>
        <w:t>№ 510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решением районного маслихата от 25 декабря 2019 года № 392 "Об утверждении Хромтауского районного бюджета на 2020 - 2022 годы" предусмотрены на 2020 год объем субвенций, передаваемые из районного бюджета в бюджет Кудуксайского сельского округа в сумме 15 026,0 тысяч тенге.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Кудуксайского сельского округа на 2020 год поступление целевого текущего трансферта из районного бюджета в сумме 4 000,0 тысяч тенге.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целевого текущего трансферта определяется на основании решения акима Кудуксайского сельского округа.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2020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Тәңірбергенов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января 2020 года № 417</w:t>
            </w:r>
          </w:p>
        </w:tc>
      </w:tr>
    </w:tbl>
    <w:bookmarkStart w:name="z4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Кудуксайского сельского округ на 2020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Хромтауского районного маслихата Актюбинской области от 06.11.2020 </w:t>
      </w:r>
      <w:r>
        <w:rPr>
          <w:rFonts w:ascii="Times New Roman"/>
          <w:b w:val="false"/>
          <w:i w:val="false"/>
          <w:color w:val="ff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602"/>
        <w:gridCol w:w="1269"/>
        <w:gridCol w:w="1269"/>
        <w:gridCol w:w="5453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20 122,0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13 406,0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13 406,0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13 406,0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13 406,0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января 2020 года № 417</w:t>
            </w:r>
          </w:p>
        </w:tc>
      </w:tr>
    </w:tbl>
    <w:bookmarkStart w:name="z5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Кудуксайского сельского округ на 2021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472"/>
        <w:gridCol w:w="2536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селах,поселках,сельских округах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 № 417</w:t>
            </w:r>
          </w:p>
        </w:tc>
      </w:tr>
    </w:tbl>
    <w:bookmarkStart w:name="z5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Кудуксайского сельского округ на 2022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472"/>
        <w:gridCol w:w="2536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селах,поселках,сельских округах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