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1d48" w14:textId="0cf1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Хромтау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20 января 2020 года № 408. Зарегистрировано Департаментом юстиции Актюбинской области 24 января 2020 года № 6788.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8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Хромтау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1 175 790,0 тысяч тенге,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162 090,0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1 013 700,0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1 219 988,6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0,0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Хромтауского районного маслихата Актюбинской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29.06.2020 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09.09.2020 </w:t>
      </w:r>
      <w:r>
        <w:rPr>
          <w:rFonts w:ascii="Times New Roman"/>
          <w:b w:val="false"/>
          <w:i w:val="false"/>
          <w:color w:val="000000"/>
          <w:sz w:val="28"/>
        </w:rPr>
        <w:t>№ 503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06.11.2020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города Хромтау зачисляются следующие: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Принять к сведению и руководству, что с 1 января 2020 года установлено: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Хромтауского районного маслихата Актюбинской области от 09.09.2020 </w:t>
      </w:r>
      <w:r>
        <w:rPr>
          <w:rFonts w:ascii="Times New Roman"/>
          <w:b w:val="false"/>
          <w:i w:val="false"/>
          <w:color w:val="000000"/>
          <w:sz w:val="28"/>
        </w:rPr>
        <w:t>№ 503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25 декабря 2019 года № 392 "Об утверждении Хромтауского районного бюджета на 2020 - 2022 годы" предусмотрены на 2020 год объем субвенций, передаваемые из районного бюджета в бюджет города Хромтау в сумме 62 554,0 тысяч тенге.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города Хромтау на 2020 год поступление целевых текущих трансфертов из республиканского бюджета: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80 807,0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дошкольного образования 8 250,0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социальных работников 5 378,0 тысяч тенге.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города Хромтау.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города Хромтау на 2020 год поступление целевых текущих трансфертов из областного бюджета: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312 768,0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детских дошкольных учреждениях 7 200,0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ежегодного оплачиваемого трудового отпуска педагогических работников детских дошкольных организаций продолжительностью от 42 календарных дней до 56 дней 5 750,0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снижение оплаты за питание в дошкольных организациях образования получающим адресную социальную помощь 2 500,0 тысяч тенге.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города Хромтау.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города Хромтау на 2020 год поступление целевых текущих трансфертов из районного бюджета: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20 000,0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180 000,0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городе Хромтау 60 000,0 тысяч тенге.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города Хромтау.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января 2020 года № 408</w:t>
            </w:r>
          </w:p>
        </w:tc>
      </w:tr>
    </w:tbl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2020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576"/>
        <w:gridCol w:w="1015"/>
        <w:gridCol w:w="2895"/>
        <w:gridCol w:w="57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1 175 790,0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159 472,0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42 478,0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42 478,0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116 994,0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100 104,0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1 013 700,0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1 013 700,0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065"/>
        <w:gridCol w:w="1446"/>
        <w:gridCol w:w="1446"/>
        <w:gridCol w:w="3358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1 219 988,6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акимагорода районного значения, села,поселка, сельского округа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530 899,0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530 899,0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530 899,0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235 491,0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295 408,0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Социальнаяпомощь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села,поселка, сельского округа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528 978,6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528 978,6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528 978,6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435 634,6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января 2020 года № 408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2021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1135"/>
        <w:gridCol w:w="1542"/>
        <w:gridCol w:w="1542"/>
        <w:gridCol w:w="3172"/>
        <w:gridCol w:w="3571"/>
      </w:tblGrid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970 804,0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173 434,0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49 227,0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49 227,0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124 207,0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114 607,0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797 370,0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797 370,0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797 370,0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970 804,0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578 663,0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578 663,0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578 663,0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244 002,0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334 661,0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256 800,0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256 800,0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256 800,0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192 600,0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408</w:t>
            </w:r>
          </w:p>
        </w:tc>
      </w:tr>
    </w:tbl>
    <w:bookmarkStart w:name="z7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2022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1081"/>
        <w:gridCol w:w="1469"/>
        <w:gridCol w:w="1469"/>
        <w:gridCol w:w="3024"/>
        <w:gridCol w:w="3982"/>
      </w:tblGrid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1 038 757,0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185 572,0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122 629,0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853 185,0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853 185,0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853 185,0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1 038 757,0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619 169,0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619 169,0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619 169,0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358 087,0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274 776,0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274 776,0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274 776,0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45 796,0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