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15b6" w14:textId="0a61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Абайского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409. Зарегистрировано Департаментом юстиции Актюбинской области 24 января 2020 года № 6789.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27 231,0 тысяч тенге,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26 592,0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27 231,0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№392 "Об утверждении Хромтауского районного бюджета на 2020 - 2022 годы" предусмотрены на 2020 год объем субвенций, передаваемые из районного бюджета в бюджет Абайского сельского округа в сумме 13 866,0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Абайского сельского округа на 2020 год поступление целевого текущего трансферта из районного бюджета в сумме 1 400,0 тысяч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Абайского сельского округа.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409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029"/>
        <w:gridCol w:w="5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610"/>
        <w:gridCol w:w="1287"/>
        <w:gridCol w:w="1287"/>
        <w:gridCol w:w="535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409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409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