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5c34e" w14:textId="805c3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Коктобинского сельского округа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20 января 2020 года № 415. Зарегистрировано Департаментом юстиции Актюбинской области 24 января 2020 года № 6794.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01.01.2020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6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Хромтауский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Коктобинского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21 635,0 тысяч тенге,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840,0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0,0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20 795,0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21 635,0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0,0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0,0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0,0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бюджета 0,0 тысяч тенге.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Хромтауского районного маслихата Актюбинской области от 18.03.2020 </w:t>
      </w:r>
      <w:r>
        <w:rPr>
          <w:rFonts w:ascii="Times New Roman"/>
          <w:b w:val="false"/>
          <w:i w:val="false"/>
          <w:color w:val="000000"/>
          <w:sz w:val="28"/>
        </w:rPr>
        <w:t>№ 445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09.09.2020 </w:t>
      </w:r>
      <w:r>
        <w:rPr>
          <w:rFonts w:ascii="Times New Roman"/>
          <w:b w:val="false"/>
          <w:i w:val="false"/>
          <w:color w:val="000000"/>
          <w:sz w:val="28"/>
        </w:rPr>
        <w:t>№ 508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06.11.2020 </w:t>
      </w:r>
      <w:r>
        <w:rPr>
          <w:rFonts w:ascii="Times New Roman"/>
          <w:b w:val="false"/>
          <w:i w:val="false"/>
          <w:color w:val="000000"/>
          <w:sz w:val="28"/>
        </w:rPr>
        <w:t>№ 535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 следующие: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акимом;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продажи государственного имущества;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районного бюджета;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Принять к сведению и руководству, что с 1 января 2020 года установлено: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2 651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31 183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2 778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32 668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Хромтауского районного маслихата Актюбинской области от 09.09.2020 </w:t>
      </w:r>
      <w:r>
        <w:rPr>
          <w:rFonts w:ascii="Times New Roman"/>
          <w:b w:val="false"/>
          <w:i w:val="false"/>
          <w:color w:val="000000"/>
          <w:sz w:val="28"/>
        </w:rPr>
        <w:t>№ 508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соответствии с решением районного маслихата от 25 декабря 2019 года № 392 "Об утверждении Хромтауского районного бюджета на 2020 - 2022 годы" предусмотрены на 2020 год объем субвенций, передаваемые из районного бюджета в бюджет Коктобинского сельского округа в сумме 15 055,0 тысяч тенге.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Коктобинского сельского округа на 2020 год поступление целевого текущего трансферта из районного бюджета в сумме 1 000,0 тысяч тенге.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указанной суммы целевого текущего трансферта определяется на основании решения акима Коктобинского сельского округа.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2020 года.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Хромтауского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Тәңірбергенов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Хромтауского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Хромтауского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20 января 2020 года № 415</w:t>
            </w:r>
          </w:p>
        </w:tc>
      </w:tr>
    </w:tbl>
    <w:bookmarkStart w:name="z4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Коктобинского сельского округа на 2020 год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Хромтауского районного маслихата Актюбинской области от 06.11.2020 </w:t>
      </w:r>
      <w:r>
        <w:rPr>
          <w:rFonts w:ascii="Times New Roman"/>
          <w:b w:val="false"/>
          <w:i w:val="false"/>
          <w:color w:val="ff0000"/>
          <w:sz w:val="28"/>
        </w:rPr>
        <w:t>№ 535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21 635,0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21 635,0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селах,поселках,сельских округах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Хромтауского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20 января 2020 года № 415</w:t>
            </w:r>
          </w:p>
        </w:tc>
      </w:tr>
    </w:tbl>
    <w:bookmarkStart w:name="z5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Коктобинского сельского округа на 2021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910"/>
        <w:gridCol w:w="1236"/>
        <w:gridCol w:w="1236"/>
        <w:gridCol w:w="5472"/>
        <w:gridCol w:w="2536"/>
      </w:tblGrid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18 078,0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18 078,0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селах,поселках,сельских округах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2020 года № 415</w:t>
            </w:r>
          </w:p>
        </w:tc>
      </w:tr>
    </w:tbl>
    <w:bookmarkStart w:name="z5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Коктобинского сельского округа на 2022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910"/>
        <w:gridCol w:w="1236"/>
        <w:gridCol w:w="1236"/>
        <w:gridCol w:w="5472"/>
        <w:gridCol w:w="2536"/>
      </w:tblGrid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19 344,0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962,0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18 382,0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18 382,0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18 382,0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19 344,0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селах,поселках,сельских округах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