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33fac" w14:textId="9033f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Хромтауского районного маслихата от 25 декабря 2019 года № 392 "Об утверждении Хромтауского районного бюджета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5 марта 2020 года № 427. Зарегистрировано Департаментом юстиции Актюбинской области 11 марта 2020 года № 6858.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Хромтауский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от 25 декабря 2019 года № 392 "Об утверждении Хромтауского районного бюджета на 2020-2022 годы" (зарегистрированное в Реестре государственной регистрации нормативных правовых актов № 6629, опубликованное 31 декабря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"12 030 195,0" заменить цифрами "12 050 424,0";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"6 975 200,0" заменить цифрами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"6 995 429,0";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"12 030 195,0" заменить цифрами "12 119 803,8";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цифры "- 43 741,0" заменить цифрами "102 070,8";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цифры " 43 741,0" заменить цифрами "-102 070,8".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Хромтауского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Хромтауского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Тәңірбергенов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Хромтауского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марта 2020 года № 427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 392</w:t>
            </w:r>
          </w:p>
        </w:tc>
      </w:tr>
    </w:tbl>
    <w:bookmarkStart w:name="z3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Хромтауский районный бюджет на 2020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4"/>
        <w:gridCol w:w="904"/>
        <w:gridCol w:w="1041"/>
        <w:gridCol w:w="1150"/>
        <w:gridCol w:w="5204"/>
        <w:gridCol w:w="3097"/>
      </w:tblGrid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12 050 424,0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5 006 858,0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1 953 645,0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192 966,0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1 760 679,0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1 264 721,0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1 264 721,0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1 739 855,0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1 718 085,0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41 734,0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кредитам, выданным из государственного бюджета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34 786,0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34 786,0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6 995 429,0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6 995 429,0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6 995 429,0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12 119 803,8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1 186 995,0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161 108,0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138 084,0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100 784,0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50 491,0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налогооблажения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46 941,0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8 234,0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38 707,0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975 396,0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490 928,0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478 135,0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образования, физической культуры и спорта района (города областного значения)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464 089,0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образования, физической культуры и спорта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446 867,0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15 708,0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5 604,0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5 604,0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10 104,0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10 104,0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4 635 837,0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Дошкольное воспитание и обучение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180 356,0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180 356,0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117 572,0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62 784,0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4 174 625,0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4 174 625,0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4 016 252,0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93 073,0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и юношества по спорту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280 856,0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280 856,0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91 578,0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113 021,0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28 295,0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46 462,0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548 096,0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178 489,0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176 128,0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176 128,0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334 405,0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334 405,0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149 340,0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98 715,0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38 051,0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38 067,0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35 202,0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35 202,0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6 482,0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3 231 503,0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1 911 777,0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1 906 777,0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990 119,0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883 058,0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1 319 726,0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226 008,0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161 156,0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45 852,0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1 093 718,0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414 859,0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678 859,0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261 213,0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132 101,0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132 101,0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132 101,0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 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16 768,0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62 737,0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48 437,0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48 437,0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по организации культуры, спорта, туризма и информационного пространства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45 969,0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269 786,0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269 786,0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269 786,0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269 786,0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154 041,9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146 144,0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ветеринарии и земельных отношений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146 144,0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хозяйства, ветеринарии и земельных отношений на территории район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49 662,0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сельского округов, поселков, сел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3 931,0 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4 293,0 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8 560,0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противоэпизоотических мероприятий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46 532,0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7 897,9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7 897,9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7 897,9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17 155,0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17 155,0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17 155,0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12 380,0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4 775,0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1 078 375,0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1 078 375,0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1 078 375,0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232 127,0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840 748,0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258 757,0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233 901,0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128 719,0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128 719,0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105 182,0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105 182,0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462 322,9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462 322,9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462 322,9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407 381,0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54 890,0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32 691,0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43 741,0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43 741,0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сельского, водного, лестного, рыбного, хозяйства, охраны окружающей среды и земельных отношений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43 741,0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43 741,0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43 741,0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11 050,0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 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11 050,0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11 050,0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11 050,0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102 070,8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-102 070,8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43 741,0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43 741,0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43 741,0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43 741,0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11 050,0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11 050,0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11 050,0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11 050,0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54 942,2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54 942,2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54 942,2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54 942,2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