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f31" w14:textId="8f72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416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446. Зарегистрировано Департаментом юстиции Актюбинской области 30 марта 2020 года № 6928.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416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№ 6784,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"53 382,0" заменить цифрами "63 312,0";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"50 582,0"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"60 512,0".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"53 382,0" заменить цифрами "63 312,0".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63 312,0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образвательного заказа в дошкольных организацииях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21 600,0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