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0d43" w14:textId="77c0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420 "Об утверждении бюджета Табанталского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450. Зарегистрировано Департаментом юстиции Актюбинской области 30 марта 2020 года № 6933.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2020 года № 420 "Об утверждении бюджета Табанталского сельского округа на 2020-2022 годы" (зарегистрированное в Реестре государственной регистрации нормативных правовых актов № 6782,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"27 791,0" заменить цифрами "30 351,0";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"26 891,0" заменить цифрам "29 451,0";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"27 791,0" заменить цифрами "30 351,0".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Табанталского сельского округа на 2020 год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