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b27b" w14:textId="621b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419 "Об утверждении бюджета села Никельтау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18 марта 2020 года № 449. Зарегистрировано Департаментом юстиции Актюбинской области 30 марта 2020 года № 6934.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419 "Об утверждении бюджета села Никельтау на 2020-2022 годы" (зарегистрированное в Реестре государственной регистрации нормативных правовых актов № 6779, опубликованное 30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"36 604,0" заменить цифрами "44 081,0";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"35 504,0" заменить цифрами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"42 981 ,0".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"36 604,0" заменить цифрами "44 081,0".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449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от 20 января 2020 года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селах,поселках, 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