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2afb2" w14:textId="8f2a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20 января 2020 года № 409 "Об утверждении бюджета Абайского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18 марта 2020 года № 440. Зарегистрировано Департаментом юстиции Актюбинской области 30 марта 2020 года № 6937.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20 января 2020 года № 409 "Об утверждении бюджета Абайского сельского округа на 2020-2022 годы" (зарегистрированное в Реестре государственной регистрации нормативных правовых актов № 6789, опубликованное 31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доходы- цифры "15 905,0" заменить цифрами "18 874,0";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"15 266,0" заменить цифрами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"18 235,0".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затраты- цифры "15 905,0" заменить цифрами "18 874,0".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Юшкевич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2020 года № 440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409 от 20 января 2020 года</w:t>
            </w:r>
          </w:p>
        </w:tc>
      </w:tr>
    </w:tbl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922"/>
        <w:gridCol w:w="1252"/>
        <w:gridCol w:w="1252"/>
        <w:gridCol w:w="5216"/>
        <w:gridCol w:w="2571"/>
      </w:tblGrid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18 874,0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18 235,0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18 235,0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18 235,0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18 874,0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14 474,0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14 474,0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14 474,0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14 474,0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пунктовв реализацию мер по содействию экономическому развитию регионов в рамкахГосударственной программы развития регионов до 2025 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