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7e3c" w14:textId="eeb7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411 "Об утверждении бюджета села Аккудык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442. Зарегистрировано Департаментом юстиции Актюбинской области 30 марта 2020 года № 6939.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2020 года № 411 "Об утверждении бюджета села Аккудык на 2020-2022 годы" (зарегистрированное в Реестре государственной регистрации нормативных правовых актов № 6785,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"17 008,0" заменить цифрами "22 457,0";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цифры "16 260,0" заменить цифрам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"21 709,0";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"17 008,0" заменить цифрами "22 457,0".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от 20 января 2020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2020 год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