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91f68" w14:textId="cd91f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20 января 2020 года № 415 "Об утверждении бюджета Коктобинского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18 марта 2020 года № 445. Зарегистрировано Департаментом юстиции Актюбинской области 30 марта 2020 года № 6941.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20 января 2020 года № 415 "Об утверждении бюджета Коктобинского сельского округа на 2020-2022 годы" (зарегистрированное в Реестре государственной регистрации нормативных правовых актов № 6794, опубликованное 31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вподпункте 1)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доходы-цифры "16 895,0" заменить цифрами "18 283,0";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"16 055,0" заменить цифрами "17 443,0".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вподпункте 2)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затраты-цифры "16 895,0" заменить цифрами "18 283,0".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Юшкевич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2020 года № 445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415 от 20 января 2020 года</w:t>
            </w:r>
          </w:p>
        </w:tc>
      </w:tr>
    </w:tbl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Коктобинского сельского округа на 2020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472"/>
        <w:gridCol w:w="2536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18 283.0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селах,поселках,сельских округах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