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451a6" w14:textId="ee45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411 "Об утверждении бюджета села Аккудык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29 июня 2020 года № 476. Зарегистрировано Департаментом юстиции Актюбинской области 7 июля 2020 года № 7251.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января 2020 года № 411 "Об утверждении бюджета села Аккудык на 2020-2022 годы" (зарегистрированное в Реестре государственной регистрации нормативных правовых актов № 6785, опубликованное 30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29 июня 2020 года № 476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411 от 20 января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Аккудык на 2020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2"/>
        <w:gridCol w:w="1692"/>
        <w:gridCol w:w="1090"/>
        <w:gridCol w:w="3109"/>
        <w:gridCol w:w="47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22 457,0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21 709,0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21 709,0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