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c1cb" w14:textId="be8c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408 "Об утверждении бюджета города Хромтау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29 июня 2020 года № 473. Зарегистрировано Департаментом юстиции Актюбинской области 8 июля 2020 года № 7271.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408 "Об утверждении бюджета города Хромтау на 2020-2022 годы" (зарегистрированное в Реестре государственной регистрации нормативных правовых актов № 6788, опубликованное 31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"1 066 471,0" заменить цифрами "1 151 833,0";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"904 381,0" заменить цифрами "989 743,0";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"1 110 669,6" заменить цифрами "1 196 031,6".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2020 года № 473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 от 20 января 2020 года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Хромтау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1081"/>
        <w:gridCol w:w="1469"/>
        <w:gridCol w:w="1469"/>
        <w:gridCol w:w="3024"/>
        <w:gridCol w:w="3982"/>
      </w:tblGrid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1 151 833,0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47 607,0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47 607,0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114 483,0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989 743,0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989 743,0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989 743,0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1 196 031,6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43 332,0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43 332,0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43 332,0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43 332,0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550 046,0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550 046,0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550 046,0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237 278,0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312 768,0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517 995,6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517 995,6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517 995,6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432 995,6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44 198,6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44 198,6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