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45de" w14:textId="4264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422 "Об утверждении бюджета Тасоткельского сельского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июня 2020 года № 484. Зарегистрировано Департаментом юстиции Актюбинской области 8 июля 2020 года № 7275.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422 "Об утверждении бюджета Тасоткельского сельского на 2020-2022 годы" (зарегистрированное в Реестре государственной регистрации нормативных правовых актов № 6780,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бюджета Тасоткельского сельского округа на 2020-2022 годы"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казахском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от 20 января 2020 года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2020 год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