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c2ee" w14:textId="e9ac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413 "Об утверждении бюджета сельского округа Дөң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29 июня 2020 года № 478. Зарегистрировано Департаментом юстиции Актюбинской области 8 июля 2020 года № 7277.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413 "Об утверждении бюджета сельского округа Дөң на 2020-2022 годы" (зарегистрированное в Реестре государственной регистрации нормативных правовых актов № 6792,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"29 895,0" заменить цифрами "32 050,0";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"23 195,0" заменить цифрами "25 056,0".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"29 895,0" заменить цифрами "32 050,0".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2020 года № 478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от 20 января 2020 года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099"/>
        <w:gridCol w:w="1492"/>
        <w:gridCol w:w="1492"/>
        <w:gridCol w:w="3859"/>
        <w:gridCol w:w="3063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31 756,0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