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cece" w14:textId="aeec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420 "Об утверждении бюджета Табанталского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29 июня 2020 года № 482. Зарегистрировано Департаментом юстиции Актюбинской области 8 июля 2020 года № 7292.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2020 года № 420 "Об утверждении бюджета Табанталского сельского округа на 2020-2022 годы" (зарегистрированное в Реестре государственной регистрации нормативных правовых актов № 6782,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"30 351,0" заменить цифрами "37 851,0";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"29 451,0" заменить цифрам "36 951,0";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"30 351,0" заменить цифрами "37 851,0";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 № 482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от 20 января 2020 года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Табантальского сельского округа на 2020 год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