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3a08" w14:textId="7803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419 "Об утверждении бюджета села Никельтау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512. Зарегистрировано Департаментом юстиции Актюбинской области 18 сентября 2020 года № 7432.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419 "Об утверждении бюджета села Никельтау на 2020-2022 годы" (зарегистрированное в Реестре государственной регистрации нормативных правовых актов № 6779,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"55 131,0" заменить цифрами "55 731,0";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"54 031,0" заменить цифрами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"54 631,0".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"55 131,0" заменить цифрами "55 731,0".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от 20 января 2020 года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