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985d7" w14:textId="4a985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Хромтауского районного маслихата от 20 января 2020 года № 417 "Об утверждении бюджета Кудуксайского сельского округа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9 сентября 2020 года № 510. Зарегистрировано Департаментом юстиции Актюбинской области 18 сентября 2020 года № 7443.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Хромтауский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от 20 января 2020 года № 417 "Об утверждении бюджета Кудуксайского сельского округана 2020-2022 годы" (зарегистрированное в Реестре государственной регистрации нормативных правовых актов № 6786, опубликованное 31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доходы-цифры "22 526,0" заменить цифрами "26 526,0";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"22 026,0" заменить цифрами "26 026,0".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затраты- цифры "22 526,0" заменить цифрами "26 526,0".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Принять к сведению и руководству, что с 1 января 2020 года установлено: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42 500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2 651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31 183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2 778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32 668 тенге.".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Хромтауского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Хромтауского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Габбасов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Хромтауского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сентября 2020 года № 510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2020 года № 417</w:t>
            </w:r>
          </w:p>
        </w:tc>
      </w:tr>
    </w:tbl>
    <w:bookmarkStart w:name="z3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Кудуксайского сельского округа на 2020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"/>
        <w:gridCol w:w="910"/>
        <w:gridCol w:w="1236"/>
        <w:gridCol w:w="1236"/>
        <w:gridCol w:w="5472"/>
        <w:gridCol w:w="2536"/>
      </w:tblGrid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26 526,0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26 026,0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26 026,0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26 026,0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26 526,0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19 906,0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19 906,0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19 906,0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19 906,0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в городах районного значения, селах, поселках, сельских округах 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