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ab17" w14:textId="954a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413 "Об утверждении бюджета сельского округа Дөң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506. Зарегистрировано Департаментом юстиции Актюбинской области 18 сентября 2020 года № 7436.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413 "Об утверждении бюджета сельского округа Дөң на 2020-2022 годы" (зарегистрированное в Реестре государственной регистрации нормативных правовых актов № 6792,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"32 050,0" заменить цифрами "42 050,0";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"25 056,0" заменить цифрами "35 056,0".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"32 050,0" заменить цифрами "42 050,0".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413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2020 год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099"/>
        <w:gridCol w:w="1492"/>
        <w:gridCol w:w="1492"/>
        <w:gridCol w:w="3859"/>
        <w:gridCol w:w="306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