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d845" w14:textId="e0dd8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20 января 2020 года № 417 "Об утверждении бюджета Кудуксайского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6 ноября 2020 года № 537. Зарегистрировано Департаментом юстиции Актюбинской области 13 ноября 2020 года № 7637.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20 января 2020 года № 417 "Об утверждении бюджета Кудуксайского сельского округа на 2020-2022 годы" (зарегистрированное в Реестре государственной регистрации нормативных правовых актов № 6786, опубликованное 31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"26 526,0" заменить цифрами "20 122,0";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"26 026,0" заменить цифрами "19 622,0".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затраты- цифры "26 526,0" заменить цифрами "20 122,0".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6 ноября 2020 года № 537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417 от 20 января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Кудуксайского сельского округа на 2020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602"/>
        <w:gridCol w:w="1269"/>
        <w:gridCol w:w="1269"/>
        <w:gridCol w:w="5453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20 122,0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13 406,0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13 406,0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13 406,0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13 406,0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