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3127" w14:textId="ff53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413 "Об утверждении бюджета сельского округа Дөң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6 ноября 2020 года № 533. Зарегистрировано Департаментом юстиции Актюбинской области 13 ноября 2020 года № 7639.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413 "Об утверждении бюджета сельского округа Дөң на 2020-2022 годы" (зарегистрированное в Реестре государственной регистрации нормативных правовых актов № 6792,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доходы-цифры "42 050,0" заменить цифрами "61 207,0";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"35 056,0"заменить цифрами "54 007,0".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"42 050,0" заменить цифрами "114 945,7".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6 ноября 2020 года № 533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413 от 20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029"/>
        <w:gridCol w:w="50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значения)бюджета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065"/>
        <w:gridCol w:w="1446"/>
        <w:gridCol w:w="1447"/>
        <w:gridCol w:w="3740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114 945,7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58 883,7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58 883,7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58 883,7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-53 738,7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53 738,7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аппаратом акима города районного значения, села, поселка, сельского округа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