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552c" w14:textId="cb95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422 "Об утверждении бюджета Тасоткельского сельского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6 ноября 2020 года № 542. Зарегистрировано Департаментом юстиции Актюбинской области 16 ноября 2020 года № 7648.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422 "Об утверждении бюджета Тасоткельского сельского на 2020-2022 годы" (зарегистрированное в Реестре государственной регистрации нормативных правовых актов № 6780,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"28 545,0" заменить цифрами "30 528,0";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"27 345,0" заменить цифрами "29 328,0".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"28 545,0" заменить цифрами "30 528,0".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6 ноября 2020 года № 542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422 от 20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1692"/>
        <w:gridCol w:w="1090"/>
        <w:gridCol w:w="3109"/>
        <w:gridCol w:w="4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29 328,0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29 328,0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селах,поселках,сельских округах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