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b001" w14:textId="696b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419 "Об утверждении бюджета села Никельтау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6 ноября 2020 года № 539. Зарегистрировано Департаментом юстиции Актюбинской области 16 ноября 2020 года № 7651.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419 "Об утверждении бюджета села Никельтау на 2020-2022 годы" (зарегистрированное в Реестре государственной регистрации нормативных правовых актов № 6779,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"55 731,0" заменить цифрами "56 211,0";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"54 631,0" заменить цифрами "55 111,0".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"55 731,0" заменить цифрами "56 211,0".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6 ноября 2020 года № 539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419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воспитаниеи обучение и организация медицинского воспитания и обучения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селах.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