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8b06" w14:textId="2758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Хромтауского районного маслихата от 20 января 2020 года № 416 от "Об утверждении бюджета Копинского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6 ноября 2020 года № 536. Зарегистрировано Департаментом юстиции Актюбинской области 16 ноября 2020 года № 7652.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416 "Об утверждении бюджета Копинского сельского округа на 2020-2022 годы" (зарегистрированное в Реестре государственной регистрации нормативных правовых актов № 6784, опубликованное 30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доходы- цифры "85 177,0" заменить цифрами "95 325,0";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"82 377,0" заменить цифрами "92 525,0".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затраты- цифры "85 177,0" заменить цифрами "95 325,0".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Хромтауского районного маслихата от 6 ноября 2020 года № 536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Хромтауского районного маслихата № 416 от 20 января 2020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Копинского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1 614,0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594"/>
        <w:gridCol w:w="1252"/>
        <w:gridCol w:w="1252"/>
        <w:gridCol w:w="5545"/>
        <w:gridCol w:w="25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95 325,0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21 376,0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54 511,0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27 911,0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образвательного заказа в дошкольных организацииях образования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26 600,0 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помощь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1 478,0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5 797,0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5 797,0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5 797,0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2 297,0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 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