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b899" w14:textId="2ddb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Хромтауского районного маслихата от 25 декабря 2019 года № 392 "Об утверждении Хромтауского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декабря 2020 года № 545. Зарегистрировано Департаментом юстиции Актюбинской области 10 декабря 2020 года № 7779.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25 декабря 2019 года № 392 "Об утверждении Хромтауского районного бюджета на 2020-2022 годы" (зарегистрированное в Реестре государственной регистрации нормативных правовых актов № 6629, опубликованное 31 декабря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8 декабря 2020 года № 545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392 от 25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1529"/>
        <w:gridCol w:w="985"/>
        <w:gridCol w:w="2629"/>
        <w:gridCol w:w="61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11 545 950,9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4 755 552,0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1 793 025,0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1 600 059,0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1 264 721,0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1 264 721,0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1 653 648,0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1 633 973,0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38 808,0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ресурсов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20 845,0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профессиональной деятельности 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уполномоченными на 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 или должностными лицами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бюджета 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государственного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государственного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(сметы расходов) 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за исключением поступлений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организаций нефтяного сектора и в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 потерпевшим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19 474,0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 учреждениями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 учреждениями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6 758 723,9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6 758 723,9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6 758 723,9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816"/>
        <w:gridCol w:w="1108"/>
        <w:gridCol w:w="1109"/>
        <w:gridCol w:w="5010"/>
        <w:gridCol w:w="32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13 256 398,9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1 489 495,1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257 547,0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232 523,0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138 486,0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90 037,0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1 219 561,0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685 377,0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650 133,0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32 520,1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физической культуры и спорта района (города областного значения)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501 664,0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образования, физической культуры и спорта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489 642,0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5 016 065,1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162 115,0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162 115,0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4 532 786,8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4 532 786,8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4 396 603,8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321 163,3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321 163,3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88 363,0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146 545,3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499 199,0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387 222,0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387 222,0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109 641,0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51 373,0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38 103,0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38 103,0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2 848 118,2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1 408 701,0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1 386 061,0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534 626,0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1 439 417,2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478 228,2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303 024,1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142 204,1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961 189,0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377 330,0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583 859,0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255 045,0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134 028,0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134 028,0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134 028,0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23 745,0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95 661,9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87 308,0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87 308,0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43 957,3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2 028,1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25 133,6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Землеустройство, проводимое при установлении границ районов, городов областного значения, районного значения, сельского округов, поселков,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8 353,9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8 353,9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8 353,9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35 663,0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35 663,0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35 663,0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1 762 970,7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1 762 970,7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1 762 970,7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726 441,2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3 488,7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638 570,2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605 440,0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25 859,0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579 331,0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176 697,0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176 697,0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383 226,0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383 226,0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539 976,9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539 976,9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539 976,9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18 678,2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58 975,8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407 381,0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65 756,7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76 806,7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76 806,7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лестного, рыбного, хозяйства, охраны окружающей среды и земельных отношений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76 806,7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53 444,7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53 444,7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23 362,0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23 362,0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-1 776 204,7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1 776 204,7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1 717 874,9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1 717 874,9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1 717 874,9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1 717 874,9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