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0108e" w14:textId="a7010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Шалкарского городского бюджета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6 января 2020 года № 412. Зарегистрировано Департаментом юстиции Актюбинской области 14 января 2020 года № 6687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Шалкарский городской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542654,0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68795,0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473555,0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- 973998,3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-431344,3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- 431344,3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c изменениями, внесенными решениями Шалкарского районного маслихата Актюбинской области от 02.04.2020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26.06.2020 </w:t>
      </w:r>
      <w:r>
        <w:rPr>
          <w:rFonts w:ascii="Times New Roman"/>
          <w:b w:val="false"/>
          <w:i w:val="false"/>
          <w:color w:val="000000"/>
          <w:sz w:val="28"/>
        </w:rPr>
        <w:t>№ 494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10.09.2020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02.11.2020 </w:t>
      </w:r>
      <w:r>
        <w:rPr>
          <w:rFonts w:ascii="Times New Roman"/>
          <w:b w:val="false"/>
          <w:i w:val="false"/>
          <w:color w:val="00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26.11.2020 </w:t>
      </w:r>
      <w:r>
        <w:rPr>
          <w:rFonts w:ascii="Times New Roman"/>
          <w:b w:val="false"/>
          <w:i w:val="false"/>
          <w:color w:val="00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22.12.2020 </w:t>
      </w:r>
      <w:r>
        <w:rPr>
          <w:rFonts w:ascii="Times New Roman"/>
          <w:b w:val="false"/>
          <w:i w:val="false"/>
          <w:color w:val="000000"/>
          <w:sz w:val="28"/>
        </w:rPr>
        <w:t>№ 602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Шалкарского городского бюджета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2020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- 32668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Шалкарского районного маслихата Актюбинской области от 26.06.2020 </w:t>
      </w:r>
      <w:r>
        <w:rPr>
          <w:rFonts w:ascii="Times New Roman"/>
          <w:b w:val="false"/>
          <w:i w:val="false"/>
          <w:color w:val="000000"/>
          <w:sz w:val="28"/>
        </w:rPr>
        <w:t>№ 494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изложен в новой редакции на казахском языке, текст на русском языке не меняется решением Шалкарского районного маслихата Актюбинской области от 10.09.2020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Шалкарском городском бюджете на 2020 год объем субвенции, передаваемой из районного бюджета в сумме 61002,0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Шалкарском городском бюджете на 2020 год поступление следующих текущих целевых трансфертов из республиканского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дошкольного образования - 44384,0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текущих целевых трансфертов определяется на основании решения акима города Шалкар.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c изменениями, внесенными решениями Шалкарского районного маслихата Актюбинской области от 26.11.2020 </w:t>
      </w:r>
      <w:r>
        <w:rPr>
          <w:rFonts w:ascii="Times New Roman"/>
          <w:b w:val="false"/>
          <w:i w:val="false"/>
          <w:color w:val="00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22.12.2020 </w:t>
      </w:r>
      <w:r>
        <w:rPr>
          <w:rFonts w:ascii="Times New Roman"/>
          <w:b w:val="false"/>
          <w:i w:val="false"/>
          <w:color w:val="000000"/>
          <w:sz w:val="28"/>
        </w:rPr>
        <w:t>№ 602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Шалкарском городском бюджете на 2020 год из областного бюджета поступление следующих текущих целевых трансфертов: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- 25546,0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снижение оплаты за питание в дошкольных организациях образования получающим адресную социальную помощь – 820,0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ежегодного оплачиваемого трудового отпуска продолжительностью 42 календарных дня до 56 дней педагогических работников организаций дошкольного образования – 2619,0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камер видеонаблюдения в дошкольных организациях образования – 1200,0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текущих целевых трансфертов определяется на основании решения акима города Шалкар.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c изменениями, внесенными решениями Шалкарского районного маслихата Актюбинской области от 26.06.2020 </w:t>
      </w:r>
      <w:r>
        <w:rPr>
          <w:rFonts w:ascii="Times New Roman"/>
          <w:b w:val="false"/>
          <w:i w:val="false"/>
          <w:color w:val="000000"/>
          <w:sz w:val="28"/>
        </w:rPr>
        <w:t>№ 494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26.11.2020 </w:t>
      </w:r>
      <w:r>
        <w:rPr>
          <w:rFonts w:ascii="Times New Roman"/>
          <w:b w:val="false"/>
          <w:i w:val="false"/>
          <w:color w:val="00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22.12.2020 </w:t>
      </w:r>
      <w:r>
        <w:rPr>
          <w:rFonts w:ascii="Times New Roman"/>
          <w:b w:val="false"/>
          <w:i w:val="false"/>
          <w:color w:val="000000"/>
          <w:sz w:val="28"/>
        </w:rPr>
        <w:t>№ 602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в Шалкарском городском бюджете на 2020 год за счет кредитов из областного бюджета поступление бюджетного кредита на средний ремонт автомобильных дорог в сумме 431040,8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Шалкарского районного маслихата Актюбинской области от 26.06.2020 </w:t>
      </w:r>
      <w:r>
        <w:rPr>
          <w:rFonts w:ascii="Times New Roman"/>
          <w:b w:val="false"/>
          <w:i w:val="false"/>
          <w:color w:val="000000"/>
          <w:sz w:val="28"/>
        </w:rPr>
        <w:t>№ 494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Шалкарском городском бюджете на 2020 год поступление следующих текущих целевых трансфертов из районного бюджета: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320139,0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 и благоустройство города – 17234,0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текущих целевых трансфертов определяется на основании решения акима города Шалкар.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Шалкарского районного маслихата Актюбинской области от 02.11.2020 </w:t>
      </w:r>
      <w:r>
        <w:rPr>
          <w:rFonts w:ascii="Times New Roman"/>
          <w:b w:val="false"/>
          <w:i w:val="false"/>
          <w:color w:val="00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местных бюджетных программ, не подлежащих секвестру в процессе исполнения Шалкарского городского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2020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6 января 2020 года № 412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городской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>№ 602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110"/>
        <w:gridCol w:w="1509"/>
        <w:gridCol w:w="1509"/>
        <w:gridCol w:w="3502"/>
        <w:gridCol w:w="35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542654,0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68795,0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47283,0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40598,0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473555,0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473555,0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973998,3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75890,7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75890,7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75890,7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75590,7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397808,1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397808,1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397808,1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397808,1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70032,1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70032,1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70032,1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33585,0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427768,3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427768,3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427768,3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7135,3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420633,0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(полностью неиспользованных) целевых трансфертов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-431344,3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431344,3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сстатки бюджетных средств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14147,3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14147,3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6 января 2020 года № 412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городской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6 января 2020 года № 412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городской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6 января 2020 года № 412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Шалкарского городского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8"/>
        <w:gridCol w:w="1197"/>
        <w:gridCol w:w="2524"/>
        <w:gridCol w:w="2525"/>
        <w:gridCol w:w="4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