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8f0f" w14:textId="3ef8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Шалкарского районного маслихата от 22 мая 2017 года № 108 "Об утверждении Правил оказания социальной помощи, установления размеров и определения перечня отдельных категорий нуждающихся граждан в Шалкарском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19 февраля 2020 года № 428. Зарегистрировано Департаментом юстиции Актюбинской области 27 февраля 2020 года № 6832. Утратило силу решением Шалкарского районного маслихата Актюбинской области от 2 ноября 2020 года № 565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Шалкарского районного маслихата Актюбинской области от 02.11.2020 </w:t>
      </w:r>
      <w:r>
        <w:rPr>
          <w:rFonts w:ascii="Times New Roman"/>
          <w:b w:val="false"/>
          <w:i w:val="false"/>
          <w:color w:val="ff0000"/>
          <w:sz w:val="28"/>
        </w:rPr>
        <w:t>№ 565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22 мая 2017 года № 108 "Об утверждении Правил оказания социальной помощи, установления размеров и определения перечня отдельных категорий нуждающихся граждан в Шалкарском районе" (зарегистрированное в Реестре государственной регистрации нормативных правовых актов № 5528, опубликованное 15 июня 2017 года в газете "Шалқар")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"№ 148" и "№ 95-IV" исключить;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Шалкарском районе, утвержденных указанным решением: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участникам и инвалидам Великой Отечественной войны на полное возмещение платежей за коммунальные услуги";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гражданам, страдающим онкологическими заболеваниями, инфицированным вирусом иммунодефицита человека и больным различной формой туберкулеза, согласно спискам государственного коммунального предприятия "Шалкарская центральная районная больница" на праве хозяйственного ведения государственного учреждения "Управление здравоохранения Актюбинской области", предоставляемых ежемесячно на период амбулаторного лечения, в пределах до 6 (шести) месяцев в году, в размере 10 (десяти) месячных расчетных показателей;";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подпунктом 5)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лицам, приравненным по льготам и гарантиям к участникам и инвалидам Великой Отечественной войны, другим категориям лиц, приравненным по льготам и гарантиям к участникам Великой Отечественной войны на коммунальные услуги в течение 7 месяцев отопительного сезона (с января по апрель, с октября по декабрь) в размере 3 500 (трех тысяч пятьсот) тенге.";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10)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гражданам, страдающим онкологическими заболеваниями, инфицированным вирусом иммунодефицита человека и больным различной формой туберкулеза, в пределах 80000 (восьмидесяти тысяч) тенге;";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 "300000 (триста тысяч)" заменить цифрами и словами "500000 (пятисот тысяч)";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 "50000 (пятидесяти тысяч)" заменить цифрами и словами "30000 (тридцати тысяч)";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 "25000 (двадцати пяти тысяч)" заменить цифрами и словами "50000 (пятидесяти тысяч)";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 "25000 (двадцати пяти тысяч)" заменить цифрами и словами "50000 (пятидесяти тысяч)";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решения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