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cd2e" w14:textId="7b1c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27 февраля 2020 года № 45. Зарегистрировано Департаментом юстиции Актюбинской области 28 февраля 2020 года № 6838. Утратило силу постановлением акимата Шалкарского района Актюбинской области от 11 февраля 2021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Шалкарского района Актюбинской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 (зарегистрированное в Реестре государственной регистрации нормативных правовых актов за № 4636, опубликованное 30 декабря 2015 года в газете "Шежірелі өлке")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27 февраля 2020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Шалкарского района от 17 ноября 2015 года № 259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Шалкарскому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058"/>
        <w:gridCol w:w="1352"/>
        <w:gridCol w:w="2181"/>
        <w:gridCol w:w="2716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№12"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"Еркемай"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"Нұрсәт"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"Бәйтерек" государственного учереждения "Аппарат акима города Шалкар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"Болашақ" государственного учреждения "Аппарат акима города Шалкар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"Нұр-Тілек"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ТОО "Салтанат-Эль"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"Балабақша Нұр-Дана ДС+" в городе Шалкар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"Нұр-Бота"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"Нартайлақ" государственного учреждения "Аппарат акима Жанаконысского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"Ақбота" государственного учреждения "Аппарат акима Кауылжырского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"Шұғыла" государственного учреждения "Аппарат акима Есет Котибарулы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государственного учреждения "Аппарат акима Шалкарского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"Қызғалдақ" государственного учреждения "Аппарат акима Актогайского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"Жауқазын" государственного учреждения "Аппарат акима Тогызского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"Толағай" государственного учреждения "Аппарат акима Шетиргизского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государственного учреждения "Аппарат акима Монкебийского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"Бәйшешек" государственного учреждения "Аппарат акима Кишикумского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"Құралай" государственного учреждения "Аппарат акима Кишикумского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"Аружан" государственного учреждения "Аппарат акима Бершугирского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государственного учреждения "Аппарат акима Бершугирского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"Балбала" государственного учреждения "Аппарат акима Бершугирского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"Ертөстік" государственного учреждения "Аппарат акима Бозойского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 Ясли-сад "Айгөлек" государственного учреждения "Аппарат акима Айшуакского сельского округа Шалкарского района Актюбинской области"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