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b633" w14:textId="0fdb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Шалкарского районного маслихата от 2 декабря 2016 года № 63 "Об утверждении Правил выдачи служебного удостоверения государственных служащих государственного учреждения "Аппарат Шалкарского районного маслихата" и его описания"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16 марта 2020 года № 443. Зарегистрировано Департаментом юстиции Актюбинской области 17 марта 2020 года № 6887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2 настоящего решения.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 декабря 2016 года № 63 "Об утверждении Правил выдачи служебного удостоверения государственных служащих государственного учреждения "Аппарат Шалкарского районного маслихата" и его описания" (зарегистрированное в Реестре государственной регистрации нормативных правовых актов № 5198, опубликованное 12 января 2017 года в газете "Шалқар").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июня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