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c978" w14:textId="4dec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418 "Об утверждении бюджета Жанаконысского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апреля 2020 года № 453. Зарегистрировано Департаментом юстиции Актюбинской области 8 апреля 2020 года № 7006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418 "Об утверждении бюджета Жанаконысского сельского округа на 2020-2022 годы" (зарегистрированное в Реестре государственной регистрации нормативных правовых актов № 6705,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"41252,0" заменить цифрами "41977,1";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"60,0" заменить цифрами "785,1";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"41252,0" заменить цифрами "41977,1".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апреля 2020 года № 453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Жанаконысского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остатков средств с контрольного счета наличности местного самоуправления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