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4304" w14:textId="4ac4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413 "Об утверждении бюджета Айшуакского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апреля 2020 года № 448. Зарегистрировано Департаментом юстиции Актюбинской области 8 апреля 2020 года № 7013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413 "Об утверждении бюджета Айшуакского сельского округа на 2020-2022 годы" (зарегистрированное в Реестре государственной регистрации нормативных правовых актов № 6686, опубликованное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"43942,0" заменить цифрами "44079,0";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"41426,0" заменить цифрами "41563,0";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"43942,0" заменить цифрами "45928,7";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"-1849,7";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"1849,7";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"1849,7";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Айшуакского сельского округа на 2020 год из районного бюджета текущие целевые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14468,0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137,0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Айшуакского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маслихата, после его официального опубликования Шалкарского района.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апреля 2020 года № 448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(профицит)бюджета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