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5354" w14:textId="e0b5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Шалкарского района от 7 февраля 2014 года № 06 "Об образовании избирательных участков на территории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Шалкарского района Актюбинской области от 22 мая 2020 года № 2. Зарегистрировано Департаментом юстиции Актюбинской области 25 мая 2020 года № 7132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Шалкарского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Шалкарского района от 7 февраля 2014 года № 06 "Об образовании избирательных участков на территории Шалкарского района" (зарегистрированное в государственном Реестре нормативных правовых актов за № 3786, опубликованное 13 марта 2014 года в газете "Шалқар"),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22 мая 2020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Шалкарского района от 7 февраля 2014 года № 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Шалкарского района 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485 город Шалкар, улица Карагулина, № 19, Коммунальное государственное учреждение "Общеобразовательная средняя школа имени И. Ургенишбаева" государственного учреждения "Отдел образования Шалкарского района", телефон: 27-3-27.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2 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1, 1а, 2, 3, 4, 5, 5а, 6, 7, 8, 12, 14, 16, 18, 20, 22, 24, 26, 28, 30, 32, 34, 36, 38, 40, 44, 46, 48, 50, 54, 56, 57, 58, 59,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Еримбетова: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Кулетова: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Жилкооперация: № 4/2, 4/4, 4/6, 4/7, 5/2, 5/3, 5/4, 5/5, 6/2, 6/3, 6/5, 6/6, 7/1, 7/3, 7/5, 7/8, 8/2, 8 /3, 8/6, 8/7, 9/1, 9/3, 9/6, 9/8, 10/1, 10/3, 10/4, 10/6, 10/7, 11/2, 11/3, 11/6, 11/7;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Таушанова: № 1, 1а, 3, 4, 5, 6, 7, 8, 9, 10, 11, 12, 13, 15, 16, 17, 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Батактын Сарысы: № 1, 2, 3, 4, 5, 6, 7, 8, 9, 10, 11, 12, 13, 14, 15, 16, 17, 18, 19, 20, 21, 22, 23, 24, 25, 26, 27, 28, 29, 30, 31, 32, 33, 34, 35, 36, 38, 39, 40, 41, 42, 43, 44, 45, 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№ 1, 2, 3, 4, 5, 6, 7, 8, 9, 10, 11, 12, 13, 14, 15, 16, 17, 18, 19, 19а, 20, 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Маманова: № 2,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Жаманкулова: № 1, 2, 3, 4, 5, 6, 7, 8,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 город Шалкар, улица Касипкерлик, № 25, Коммунальное государственное казенное предприятие "Шалкарский аграрно-технический колледж", телефон: 27-3-78.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Ауезова: № 28, 28а, 28б, 29, 30, 31, 33, 35, 37, 39, 40, 41, 43, 45, 47, 48, 49, 52, 53, 60,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Ахтанова: № 24, 26, 28, 29, 30, 31, 32, 33, 34, 35, 36, 36а, 37, 38, 38а,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9, 10, 11, 12, 13, 14, 15, 16,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Амангелди, № 1, 2, 3, 4, 5, 6, 7, 8, 9, 10, 11, 12, 13, 14, 15, 16, 17, 18, 19, 20, 22, 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би: № 31, 32, 34;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 Еримбетова: № 13, 15.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 город Шалкар, улица А. Жангелдина, № 89а, Коммунальное государственное учреждение "Общеобразовательная средняя школа № 6" государственного учреждения "Отдел образования Шалкарского района", телефон: 27-2-12.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Цехановича: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Батыргарина: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Доценко: № 60, 62, 64, 66, 67, 68/1, 68/2, 69, 70, 70/2, 71, 72, 73, 74, 75, 76, 77, 78, 79, 81, 83/1, 83/2, 85/1, 85/2, 87/1, 87/2, 89/1, 89/2, 93,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Жангелдина: № 55, 57, 59, 60, 62, 63, 64, 65, 66, 67, 68, 69, 70/1, 70/2, 72/1, 72/2, 73, 74/1, 74/2, 75, 76/1а, 76/1, 76/2, 77, 78, 79, 80, 81, 82, 83, 84,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Достанулы: № 1, 2, 3, 4, 5, 6, 6а, 7, 8, 10, 11, 12, 13, 14,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 Жибек: № 1, 2, 3, 4, 5, 6, 7, 8б,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Жана курылыс: № 1,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46, 48, 50, 52, 56, 58, 64, 66, 67, 68, 69, 70, 71, 72, 73, 74, 75, 77, 79, 80, 81, 83, 85, 87, 88, 88а, 89, 91, 93, 95, 97, 99, 103, 105а,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Жалмаганбетова: № 40, 42, 44, 46, 48, 53, 53/5, 55, 55а, 57, 59, 63/1, 63/2, 63/3, 63/4, 63/5, 63/6, 63/8, 67, 69/1, 69/2, 69/3, 71, 73, 75, 77, 78, 83/1, 83/2, 85, 85/1, 85/2, 85/9, 87, 89/1, 89/2, 91/2, 91/3, 93/2, 93/3,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Карашокат: № 1, 1а, 2, 3, 3/2, 4, 5, 5а, 7, 8, 9, 10, 12, 14, 15, 16, 17, 20, 21, 22, 23, 25, 33, 36, 38, 39, 40, 43, 45, 46, 47, 48, 48а, 49, 50, 50а,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Шиликти: № 4/1, 4/2, 4/3, 4/4, 4/5, 4/6, 4/7, 4/8, 4/9, 4/11, 4/14,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Тумалыкол: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Шуак: № 14а.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 город Шалкар, улица Карагулина, № 9, Коммунальное государственное учреждение "Специализированная детско-юношеская спортивная школа № 1 имени В. Н. Цехановича" государственного учреждения "Управление физической культуры и спорта Актюбинской области", телефон: 49-1-56.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Карагулина: № 11/2, 11/4, 11/7, 11/8, 11/9, 11/10, 11/12, 11/13, 11/13б, 11/14, 11/14а, 11/15, 11/15а, 13/1, 13/2, 13/3, 13/4, 13/5, 13/5а, 13/7, 13/9б, 13/9в, 13/10, 13/11, 13/11а, 13/12, 13/13, 13/14, 13/15а, 13/16, 13/17а, 13/17б, 13/19, 13/20, 13/21, 13/22, 13/22б, 13/23, 13/24,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Цехановича: № 1, 3, 4, 7, 9, 10, 13, 15, 17, 18, 19, 20, 21, 22, 23, 27, 29, 31, 33, 35, 37, 39, 41, 43, 45, 47, 49, 51, 53, 57, 59, 61, 63, 65, 67, 69, 71, 73, 77, 128/1, 130/1, 130/2, 132/1, 132/2, 132/2а;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106/1, 106/2, 106/3, 106/4, 106/5, 106/6, 106/7, 106/8, 106/9, 106/10, 106/11, 106/12, 106/13, 106/14, 106/15, 106/16, 108/1, 108/3, 108/4, 108/5, 108/6, 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Мустафина: № 1, 1а, 2, 3, 4, 5, 6, 8, 9, 10, 11,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Питомник: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Доценко: № 1, 2, 3, 4, 5, 6, 7, 8, 11, 12, 13, 14, 15, 16, 17, 18, 19, 20, 21, 22, 23, 24, 25, 26, 27, 28, 29, 30, 31, 32, 34, 35, 36, 37, 38, 39, 40, 41, 42, 43, 44, 45, 47, 48, 49, 50, 52, 53, 54, 55, 57, 58, 59, 63,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Ахтанова: № 2, 3, 4, 5, 6, 7, 8, 9, 10, 12, 13, 14, 15, 16,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Жангелдина: № 1, 2, 3, 4, 5, 6, 7, 8, 9, 10, 11, 12, 13, 14, 15, 16, 17, 18, 20, 21, 22, 23, 26, 27, 28, 29, 30, 31, 32, 33, 34, 36, 37, 38, 39, 40, 41, 42, 43, 44, 45, 46, 47, 48, 49, 50, 51, 52, 53,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9, 10, 11, 12, 13, 14, 15, 16, 17, 18, 19, 20, 21, 22, 23, 24, 25, 26, 27, 28, 29, 30, 31, 32, 33, 34, 35, 36, 37, 38, 39, 40, 41, 42, 43, 44, 45, 47, 49, 51, 53,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Жалмаганбетова: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Жаманкулова: № 11, 13, 14, 15, 16, 17, 18, 19, 20, 21, 22, 23, 24, 25, 26, 27, 28, 29, 30, 31, 32, 33, 34, 35, 36, 37, 38, 39, 40, 41, 42, 43, 44, 45, 46, 48, 49, 50, 51, 52, 53, 54, 55, 56, 57,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9, 11, 12, 13, 14, 15, 16, 17, 19, 20, 21, 22, 23, 24, 25, 26, 27, 28, 29, 30, 31, 32, 33, 33а, 34, 35, 36, 37, 38, 39, 40, 41, 42, 43, 45, 46, 47, 48, 49, 50,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Маманова: № 10, 12, 13, 14, 15, 16, 17, 18, 19, 20, 21, 22, 23, 24, 25, 26, 28, 29, 30, 31, 32, 33, 34, 35, 39, 39а, 39б, 40, 41, 42, 43, 44, 45, 46, 47,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Шокысу: № 4, 5, 7, 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Достан би. № 2, 4, 6, 8, 10, 12, 14, 16, 18, 22, 24, 26,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 город Шалкар, улица Ю. Гагарина, № 27, Коммунальное государственное учреждение "Общеобразовательная средняя школа имени А. Жангелдина" государственного учреждения "Отдел образования Шалкарского района", телефон: 21-1-45.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Резванова: № 1а, 1/1, 1/2, 1/3, 1/4, 1/5, 1/6, 1/7, 1/8, 1/9, 1/10, 1/11, 1/12, 1/13, 1/14, 1/15, 1/16, 1/17, 1/18, 1/19, 1/20, 1/21, 1/22, 2, 3, 5, 7, 7а, 8, 9, 10, 11, 12, 13, 14, 15, 15а, 16, 17, 18, 19, 20, 21, 22, 23, 24, 25, 26, 27, 28, 29, 30, 31, 32, 34, 36, 38, 39, 40, 42, 44, 50/1, 50/2, 54/1, 54/2, 56/1, 58/1, 58/2, 58/2а, 60/1, 60/1а, 60/2, 61, 62/1, 62/3, 62/4;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Алдиярова: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Биекенова: № 1, 2/1, 3, 3/1, 4, 4/1, 5, 5/1, 5/2, 6/1, 6/2, 7, 7/1, 7/2, 8, 9, 10, 10/1, 10/2, 11, 11/1, 11/2, 12, 12/1, 12/2, 14, 15, 16/1, 16/2, 17, 18, 19, 21, 22, 24, 26, 28, 29/1, 29/3, 29/4, 29/5, 29/6, 29/9, 29/10, 29/11, 29/12, 29/14, 29/15, 29/16, 29/17, 29/18, 29/19, 30, 31, 33, 34, 35, 37, 39, 40, 41, 42, 44, 45/1, 45/2, 45/4, 45/5, 45/6, 45б, 45г, 46, 47, 48, 49, 50, 51/1, 51/2, 51/4, 52, 53/1, 54, 55/1, 55/2, 56, 56а, 58, 64, 66,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Гагарина: № 2, 3, 4, 5, 6/1, 6/2, 7, 8/1, 8/2, 9, 14, 15, 16, 17, 18, 19, 20, 21, 23, 24, 26, 28,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Мунайтбасулы: № 1, 2, 4, 5, 6, 7, 8, 9, 10, 11, 12, 13, 15, 16, 18, 21, 22, 23, 24, 25,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Москва: № 2, 3, 4, 5, 6, 7, 9, 10, 11, 13,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Умбетжанулы: № 1б, 2, 3, 4, 5, 6, 7, 9, 10, 11, 12, 13, 14, 15, 16, 17, 18, 19, 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3, 4, 5, 5а, 6, 8, 9, 11, 12, 13, 14, 15, 16, 17, 18, 19, 20, 21, 22, 23, 24, 25, 26, 27, 28, 29, 30, 32,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Турганбаева: № 1, 2, 3, 5, 6, 7, 8, 9, 10, 11, 12, 13, 14, 15, 16, 17, 18, 19, 20, 21, 22, 23, 24, 25, 26, 27, 28, 29, 30, 31, 32, 33, 33а, 34, 35,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Кулкай ата: № 1, 1а, 2, 3, 4, 4а, 5, 6, 6а, 7, 7а, 8, 8а, 9, 10, 10а, 11, 11а, 12, 13, 14, 14а, 15, 15а, 16, 17, 18, 19, 21, 23а,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Едигеулы: № 1, 2, 3, 3а, 4, 5, 6, 7, 8, 9, 10, 11, 12, 13, 14, 15, 16, 17, 18, 19, 20, 21, 22, 23, 24, 25, 26, 27, 28, 29, 30, 31, 32, 33, 35, 36, 37, 38, 39, 40, 41, 42, 43, 44, 45, 46, 47, 48, 49, 51, 53, 55, 57, 57а, 59,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Ниязова: № 1/1, 1/2, 2, 2/1, 2/2, 3, 3/1, 3/2, 4, 4/2, 5/1, 5/2, 6/2, 6/3, 6/4, 7, 7/1, 7/2, 8, 8/1, 8/2, 8/3, 9, 10, 11,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Борсык: № 1/1, 1 /2, 2/1, 2/2, 3/1, 3/2, 4/1, 4/2, 5, 5а, 6/1, 6/2, 10, 12, 14, 16,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Музбел: № 7.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 город Шалкар, улица Вокзал маңы № 65, Коммунальное государственное учреждение "Школа- лицей № 5" государственного учреждения "Отдел образования Шалкарского района", телефон: 22-2-99.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Резванова: № 1, 1/1, 1/1а, 1/2, 1а/2, 2а, 4, 5а, 11а, 39а,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курылыс: № 1/1, 1/2, 2/1, 2/2, 3/1, 3/2, 4/1, 4/2, 5/1, 5/2, 6/1, 6/2, 7/1, 7/2,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Ортшилер: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Токымашылар: № 1, 2, 3, 4, 5, 6, 6а, 8, 9, 10, 10а, 12а,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1а, 2, 3, 4, 5, 6, 7, 8, 9, 10, 11, 13, 15, 17, 19, 21, 21а, 23, 25, 26, 27, 28, 30, 30/12, 31,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Шыманулы: № 1, 3, 5, 7, 9, 11, 13, 13а, 15,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Титова: № 1, 3, 4, 5, 6, 8, 9, 9а,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Электр: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Ульянова: № 1, 2, 3, 3а, 4, 5, 6а,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Конакбайулы: № 2, 4, 6, 8, 10, 12, 14, 16, 18, 20, 22, 24, 26, 28, 30, 32, 34, 36, 38, 40, 42, 44, 46, 48, 50, 52, 54, 56, 58, 60, 64, 66, 68, 70, 72, 74, 76, 78, 80, 82, 84,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Акайулы:, № 1, 2, 3, 6, 7, 8, 9, 10, 12, 13, 15, 17, 19, 21, 23, 25, 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Борсык: №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 город Шалкар, улица О. Сейитова, № 34, Коммунальное государственное учреждение "Общеобразовательная средняя школа № 4" государственного учреждения "Отдел образования Шалкарского района", телефон: 21-3-73.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Шойгарина: № 1, 2/1, 2/2, 3, 4/1, 4/2, 5, 6/1, 6/2, 7, 8/1, 8/2, 9, 10/1, 10/2, 11, 13, 19, 22, 23, 25, 26, 27,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Рафикова: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Кобландина: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Сейтова: № 1, 1/1, 1/2, 2/1, 2/2, 3/1, 3/2, 4, 5, 5/1, 5/2, 6, 7/1, 7/2, 8, 9, 9/1, 9/2,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О. Бисенова: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 откел: № 1, 2, 2а, 3, 3а, 4/1, 4/3, 6, 83/2, 83/3, 83/4, 85/1, 85/2;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МПС: № 83, 87, 89, 91, 93,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 город Шалкар, улица М. Шыманулы, № 23а, Государственное коммунальное казенное предприятие "Музыкальная школа имени Қазанғап Тілепбергенұлы Шалкарского района" государственного учреждения "Отдел образования Шалкарского района", телефон: 21-7-71.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Басенова: № 1, 2, 3, 4, 5, 6, 7, 8, 9, 10, 11, 12, 13, 14, 16, 17, 19, 21, 22, 23, 24, 25, 26, 27, 28, 29, 30, 31, 33, 35 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Сулейменова: № 2, 3, 4, 5, 6, 7, 8, 9, 10, 11, 12, 13, 17, 17д, 19, 21, 21д, 23, 24, 24д,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Котибарулы: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2/2, 2/3, 2/4, 3, 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Шыманулы: № 2, 4, 6, 8, 10, 12, 14, 16, 18, 22, 24, 26, 26а, 27, 28, 29, 30, 31, 32, 33, 34, 35, 36, 37, 38, 38а, 39, 40, 41, 42, 43, 44, 45, 46, 47, 48, 49, 50, 51, 52, 53, 54, 55, 56, 57, 58, 59, 60, 61, 63, 64, 65, 66, 67, 68, 69, 70, 71,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Акшолакова: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1а, 2, 3, 4, 5, 6, 7, 8, 9, 10, 11, 12, 14, 15, 16, 17, 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Конакбайулы: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Маумит батыра: № 1, 2, 3, 4, 5, 6, 8, 9, 10, 11, 12, 13, 14, 16, 17, 18, 19, 20, 21,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Желтоксана: № 12, 14, 16,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Жармаганбетова: № 1, 2, 3, 4, 5, 6,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7, 9, 11, 13/1, 13/2, 13/7, 13/15, 17, 19, 21, 23/1, 23/2, 27, 28, 29, 30, 31, 31/1, 31/2, 32/1, 32/2,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Алшын Каражигит би: № 29.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 город Шалкар, улица Е. Котибарулы, № 130, Коммунальное государственное учреждение "Школа- гимназия № 2" государственного учреждения "Отдел образования Шалкарского района", телефон: 21-4-44.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Конакбайулы: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Акайулы: № 14, 16, 18, 20, 22, 24, 28, 29, 30, 31, 32, 33, 34, 35, 36, 37, 38, 39, 40, 41, 42, 43, 44, 45, 46, 47, 48, 49, 50, 51, 52,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14, 15, 16, 17, 18, 19, 20, 21, 22, 23, 24, 25, 26, 27, 28, 30, 31, 31/1, 31/2, 32, 33, 34, 35, 37, 38, 39, 40, 41,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1, 2, 3, 4, 5, 6, 7, 8, 9, 10, 11, 12, 13, 14, 15, 16, 17, 18, 19, 20, 21, 22, 23, 24, 25, 26, 27, 28, 29, 30, 31, 32, 33,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Котибарулы: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56/1, 58, 60, 62, 64, 67, 68, 70, 71, 72, 73, 74, 75, 77, 79, 80, 81, 82,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Шыманулы: № 73, 75, 77, 79, 81, 83, 85, 86, 87, 88, 89, 90, 91, 93, 94, 95, 96, 98, 100, 102, 106/1, 1 06/2, 108, 110, 112, 114, 116, 118, 124, 124а, 126а, 128, 128а,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 жагалауы: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Казангапа: № 1, 2, 3, 4, 5, 6, 7, 8, 9, 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Юсупова: № 1, 2, 3, 4, 5, 6, 8, 9,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Дуйисова: № 1, 2, 3, 4, 5, 6, 7, 8, 9, 10, 11, 12, 13, 14, 15, 16, 17, 18, 19, 20, 21, 22, 23, 24, 25, 26, 27, 28, 29, 30, 31, 32, 32а, 33, 34, 35, 36, 37, 38, 39, 40, 41, 42, 43, 44, 45, 46, 47, 48, 49,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Мамедовой: № 1, 2, 4,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Жубанова: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Кошербаева: № 1, 2, 3, 4, 5, 6, 7, 8, 9, 10, 11, 12, 13, 14, 15, 16, 17, 19, 20, 21, 22, 23, 23а, 23б,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Онтустик: № 1, 2, 3, 4, 6, 8, 8а, 10, 12,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 город Шалкар, улица М. Мамедовой, № 24, Коммунальное государственное учреждение "Школа- гимназия № 1" государственного учреждения "Отдел образования Шалкарского района", телефон: 21-4-48.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Молдагуловой: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33, 34, 35, 36, 37а,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Шыманулы: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28, 30, 32, 34, 35, 36, 37, 38, 39, 40, 41, 42, 43, 44, 45, 46, 47, 48, 49, 50, 51, 52, 53, 54, 55, 56/1, 56/2, 56/3, 57, 58/1, 58/2, 58/3, 59, 60, 60а, 60б, 62, 62а, 63, 64, 64а, 65, 66, 66а, 67, 68, 69, 70, 70а, 72, 74, 76, 78, 80,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Басенова: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Алшын Каражигит би: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Сулейменова: № 31, 33, 34, 35, 36, 37, 38, 39, 40, 41, 42,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Сыдыкулы: № 3, 5, 6, 7, 8, 9, 10, 11, 12, 13, 14, 15, 17, 18, 19, 20,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Мекебаева: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Жаксыбаева: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Жанбыршина: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Толегенова: № 1, 2, 3, 4, 5, 6, 6а, 7, 8, 9, 10, 11, 12, 13, 14, 15, 16, 17, 18, 19, 20, 21, 22, 23, 24, 25, 26, 27, 28, 29, 30, 31, 32, 34, 35, 36, 37, 38, 39, 40, 41, 42, 43, 44, 45, 46, 47, 48, 49, 50, 51, 52, 53, 54, 55, 56, 57, 58, 59, 60, 61, 62, 62а, 63, 64, 65,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Курманова: № 1, 1б, 1в, 2, 3, 3а, 4, 5, 5а, 5в, 6, 7, 7а, 8, 9, 10, 10а, 11, 12, 13, 14, 15, 16, 17, 18, 19, 20, 22, 23, 24, 25, 26, 27, 28, 29, 30, 31, 32, 33, 34, 35, 36, 37, 38, 39, 40, 42, 44, 46,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3а, 4, 5, 5а, 6, 7, 7а, 8, 9, 10, 11, 12, 13, 14, 15, 16, 17, 19, 20, 26, 28, 30, 31; 32, 33, 34, 35, 36, 37, 38, 39, 40, 41, 42, 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Космонавта: № 1, 3, 5, 7, 8, 9, 10,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Мамедовой: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Жубанова: № 13Б, 15, 15а, 16/1, 16/2, 17а, 18, 18а, 18/1, 18/2, 19а, 21, 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Казангап: №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 город Шалкар, улица Ы. Нуртаева, № 1, Коммунальное государственное учреждение "Общеобразовательная средняя школа № 3" государственного учреждения "Отдел образования Шалкарского района", телефон: 27-6-23.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Тихонова: № 1, 2, 3, 4, 5, 6, 7, 8, 9, 10, 11, 12, 13, 14, 15, 16, 18, 19, 20, 21, 22, 23, 24, 26, 27, 28, 29, 30, 31, 32, 33, 34, 35, 36, 37,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Касипкерлик: № 1, 2, 3, 4, 5, 6, 8, 9, 10, 11, 12, 13, 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Шетыргыз: № 1, 2, 4, 5, 6, 6а, 7, 8, 9, 11, 12, 12а,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Онер: № 1/1, 1/2, 2, 3/1, 3/2, 4, 5/1, 5/2, 6, 6/1, 8, 9, 11, 12, 13, 15, 17, 19,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Талдыкум: № 1, 2, 4, 6а, 6, 9, 10, 10а,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Байсалбаева: № 1/2, 2, 3, 4, 5/1, 5/2, 6, 7, 7/1, 8, 9, 10, 11, 11а, 11в, 11/1, 11/2, 12, 14, 16, 16/1, 16/2, 16/3, 16/4, 16/8, 16/9, 16/10, 16/11, 16/12, 16/13, 16/15, 17, 18, 19/1, 19/2, 20, 21/1, 21/2, 22, 23/1, 23/2, 25/1, 25/2, 27/1, 27/2, 29/1, 29/2, 31/1, 31/2, 32, 32/1, 32/2, 34/1, 34/2, 35, 36/1, 36/2, 38/1, 38/2, 40а, 40/1, 40/2, 41/1, 41/2, 42/1, 42/2, 44, 44/1, 46/1, 46/2, 47/2, 48/1, 48/2, 49/1, 49/2, 50/2, 51/1,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шоссе: № 1, 1а, 1б, 1/1, 1/2, 2, 3/1, 3/2, 4, 5/1, 5/2, 6, 7/2, 8, 9/2, 10, 11/1, 11/2, 12, 14, 18, 20, 22, 28, 30, 32, 36, 38, 42, 45, 46/1, 46/2,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Ы. Нуртаева: № 1, 1а, 1/4, 2, 2/5, 3, 4/1, 4/2, 5/1, 5/2, 6/1, 6/2, 9, 10, 11, 12/1, 12/2, 14, 15, 16, 17, 18, 19, 20/1, 20/2, 21/1, 21/2, 22, 24, 25/1, 25/2,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3, 4, 5, 6, 7, 8, 9, 10, 12, 13, 14, 14а, 15, 16, 17, 18, 19, 20, 21,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Елтезера: №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Жалимбета: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Ауезова: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Х. Есбосынова: № 1, 2, 3, 4, 5, 6,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Энергетиков: № 1, 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Киши: № 1, 2, 3, 4, 5, 6, 7,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Кенжебаева: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Тажибаева: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Сазтобе: № 1, 1а, 5, 7, 9, 10, 11, 15, 22;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 село М. Шыманулы, улица Сарыкамыс № 16, Коммунальное государственное учреждение "Основная средняя школа Сарыкамыс" государственного учреждения "Отдел образования Шалкарского района", телефон: 77-0-71.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Кокжиде: № 1/1, 1/2, 2/2, 3, 4, 4а, 5/1, 5/2, 5/3, 8, 9/2, 12/1, 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Сарыкамыс: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Шыманулы: № 1, 2, 3, 4,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 село Копасор, улица Копасор № 25, Коммунальное государственное учреждение "Основная средняя школа Кызылту" государственного учреждения "Отдел образования Шалкарского района", телефон: 77-0-72.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Копасор: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Жанабаз: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Жомарт: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Туз-2: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 село Аккайтым, улица Достык № 1, Коммунальное государственное учреждение "Общеобразовательная средняя школа Жанаконыс" государственного учреждения "Отдел образования Шалкарского района", телефон: 8 (713-49) 26-1-17.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3/1, 3/2, 4а, 4/1, 4/2, 5/1, 5/2, 6а, 6/1, 6/2, 7, 8б, 8/1, 8/2, 9, 10, 11, 12/1, 12/2, 13,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Интернационалистер: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Муздайкудык: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Акши: № 1,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Астауши: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Тажиконыр: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зимовка Сартабан-8: №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Сартабан-10: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Конакбай: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Мешиттикора: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Жиделикузек: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Жүндикудык: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Куйгелен: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зимовка Карабулак: № 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 село Алакозы, жилой дом по улице Тауелсиздик, № 2, телефон: 75-0-44.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1а, 2,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Уштаган: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Кызылбурыш: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Карабулак: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 село Байкадам, улица Есет Котибарулы № 33, Коммунальное государственное учреждение "Общеобразовательная средняя школа Коргантуз" государственного учреждения "Отдел образования Шалкарского района", телефон: 8 (713-49) 24-3-94.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Басенова: № 1, 2, 2а, 3, 3а, 4, 5,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7, 8, 9, 9а, 10, 11,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1, 2, 3, 4, 5, 6, 7, 8, 9, 10, 11, 12, 13, 14, 15,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Котибарулы: № 1, 2, 3, 4, 5а, 6, 7, 8, 9, 10, 11, 12, 13, 14, 15, 17, 19, 21, 23, 25, 27а, 29, 31, 33, 34,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 № 1, 2, 3, 4, 5, 6, 7, 8, 9, 10, 11, 12, 13,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6, 6а, 7, 8, 9, 10, 11, 12, 13, 14, 15, 16,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Казакай: № 1, 2, 3, 4, 5, 6, 7, 7а, 8, 9, 10, 11, 12, 13, 14,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1, 1а, 2, 2а, 3, 4, 4а, 5, 6, 7, 8, 9, 11, 13,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Итжемес: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Култай: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 село Есет, улица Ордаконган № 48, Коммунальное государственное учреждение "Основная средняя школа Сарыбулак" государственного учреждения "Отдел образования Шалкарского района", телефон: 75-0-34.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Ордаконган: № 1, 4/1, 4/2, 5, 9, 11, 12, 16, 17, 18, 19, 20, 21, 25, 26, 28, 29, 32, 33, 34, 35, 37, 38, 40, 44, 45, 49, 50, 53, 56, 57, 58, 59/1, 59/2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Буйрек: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 село Бегимбет, улица Карагул батыра № 16, Коммунальное государственное учреждение "Общеобразовательная средняя школа имени Б. Сулейменова" государственного учреждения "Отдел образования Шалкарского района", телефон: 8(713-49) 28-1-46.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1, 2, 3, 4, 5, 6, 7, 8, 9, 10, 11, 12, 14, 15, 16, 17,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Муратулы: № 1, 2, 5, 6, 7, 8, 10, 11, 12, 13,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№ 1, 2, 3, 4, 5, 6, 7, 8, 9, 10, 11, 12, 13,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Карагулова: № 1, 2, 4, 6, 7, 8, 9, 10, 11, 12, 13, 14, 15, 16, 17, 18, 19, 20, 21, 22, 23, 24, 25, 26, 27, 28, 29,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7, 8, 10, 12, 13, 14, 15, 16, 17, 18, 19, 20,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1, 2, 3, 4, 5, 7, 8, 9, 10, 11,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Аманбаева: № 1/1, 1/2, 2, 3, 4,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6/1, 6/2, 7, 8, 9, 10, 11, 12, 13, 14, 15, 16, 17, 19, 20, 21, 22, 23, 24, 25, 26, 27, 28, 31, 32, 34, 35, 37, 38,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Сарнияза: № 1/1, 1/2, 2/1, 2/2, 3/1, 3/2, 4/1, 4/2, 5/1, 5/2, 6/1, 6/2,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1, 2, 3, 4, 5, 6, 7, 8, 9, 10, 11,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Котибарулы: № 1, 2, 3, 4, 5, 6, 8, 9, 10, 11, 12, 13, 14, 15, 16, 17/1, 17/2, 18, 19/1, 19/2, 20, 21/1, 21/2, 22, 23/1, 23/2, 24, 25/1, 25/2, 26, 27,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Басенова: № 4, 5, 6, 7, 8, 9, 11, 11а,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Алдашулы: № 1, 2, 3, 4, 5/1, 5/2, 6/1, 6/2, 6/3, 6/4, 7/1, 7/2, 7/3, 8/1, 8/2, 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 би: № 1/1, 1/2, 2/1, 2/2, 3, 4/1, 4/2, 5/1, 5/2, 6/1, 6/2, 7/1, 7/2, 8/1, 8/2, 9/1, 9/2, 10/1,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батыра: № 1/1, 1/2, 3/1, 5, 6/1, 6/2, 7/1, 7/2, 8/1, 8/2, 9/2, 10/1, 10/2, 12/1, 12/2, 13/1, 15/1,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Жангелдина: № 2/1, 2/2, 3/1, 3/2, 4/1, 4/2, 6/1, 6/2, 8/1, 8/2, 10, 12/1, 14/1, 14/2,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Кошабай би: № 1/1, 1/2, 2/1, 2/2, 3/1, 3/2, 4/1, 4/2, 5/1, 5/2, 6/1, 6/2,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Коскак: № 1,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 Бозойский сельский округ, здание пограничной заставы "Куланды".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застава Куланды.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 село Канбакты, улица Желтоксан № 3, Коммунальное государственное учреждение "Основная средняя школа Аяккум" государственного учреждения "Отдел образования Шалкарского района", телефон: 8(713-59) 41-9-10.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 кудык: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Аяккум: № 2, 3, 4,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5, 6, 7, 8, 9, 11, 13, 14, 15, 16, 17,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Калыбек: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Кекирели: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 село Бозой, улица Уран Бактыбая № 21, Дом культура "Арай" село Бозой государственного коммунального казенного предприятия "Шалкарский районный дом культуры имени Сары Батакулы", телефон: 62-5-21.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3, 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Амангали Ахун Итесулы: № 1, 2, 3, 4, 5, 6, 7, 8, 9, 10, 11, 11а, 12, 13, 14, 15, 16, 17, 18, 19, 20, 21, 22/1 , 22/2, 23, 24, 25, 28, 29, 30, 31, 32, 33, 34, 35, 36, 37, 37а, 38, 39, 40, 41, 41а, 42, 43, 44, 45, 46, 47, 48,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Амангелди: № 1/1, 1/2, 2/1, 2/2, 3/1, 3/2, 4/1, 4/2, 5/1, 5/2, 6/1, 6/2, 7/1, 7/2, 8/1, 8/2, 9/1, 9/2, 10/1, 10/2, 11/1, 11/2.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Арал: № 1/1, 1/2 , 2/1, 2/2, 3/1, 3/2,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Басыгараева: № 1/1, 1/2, 3/1, 3/2, 4/1, 4/2, 5/1, 5/2, 6/1, 6/2, 7/1, 7/2, 9/1, 9/2, 11/1, 11/2, 13/1, 13/2, 15/1, 15/2, 17/1, 17/2, 19/1, 19/2, 21/1, 21/2,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Бозой: № 1/1, 1/2, 2/1, 2/2 , 3/1, 3/2, 4/1, 4/2, 6/1, 6/2, 7, 8, 9, 10, 11, 12, 13, 14, 15, 18, 19, 20, 21, 22,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Есет-Дарибай: № 1, 2, 3, 4, 5, 6, 7, 8, 9, 10, 12,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 1, 2, 3, 4, 5/1, 5/2, 6/1, 6/2, 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Жетес би: № 1, 2, 3, 4, 5, 5а, 7, 8, 9, 10, 11, 12, 13, 14, 15, 17, 19, 20, 21, 31,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Жылкаман батыра: № 1, 2, 3, 3а, 4, 5, 6, 7, 8, 9, 9а, 10, 11, 12, 13, 14, 15, 16, 17, 18, 19, 20, 21, 22, 23, 24, 25, 26, 27, 28, 29, 30, 31, 32, 33, 34, 34а, 35, 36, 37, 38, 39, 40/1, 40/2, 41, 43,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 ата: № 1, 3, 5, 7, 9, 11, 13,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Коянкулак: № 4, 6, 8, 10, 12, 14, 16,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2а, 3, 4, 5, 6, 7, 9/1, 9/2, 11/1, 11/2, 13, 14, 15, 17, 19, 21,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2а, 3, 4, 5, 6, 7, 8, 9, 10/1, 10/2, 11, 12, 13, 14, 16, 18, 20, 22, 24, 25, 26, 28, 29, 30, 32, 34,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Нуртуган: № 1, 1а, 2, 3, 4, 5, 6, 7, 8,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Прохоренко: № 1/1, 1/3, 2/1, 2/2, 3, 4/1, 4/2, 5/1, 5/2, 6/1, 6/2, 7/1, 7/2, 7/3, 7/4, 8/1, 8/2, 8/3, 8/4, 9/1, 9/2, 10/1, 10/2, 10/3, 10/4, 11/1, 11/2, 12/1, 12/2, 13/1, 13/2,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2/1, 2/2, 3/1, 3/2, 4/1, 4/2, 5/1, 5/2, 6/1, 6/2, 7/1, 7/2, 8/1, 8/2, 9/1, 9/2, 10/1, 10/2, 11/1, 11/2, 12/1, 12/2, 14/1, 14/2, 16, 18, 20/1, 20/2, 21, 22/1, 22/2, 23, 26, 34, 36, 42,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Торайгырова: № 2, 38, 82,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Бактыбая: № 1/1, 1/2, 2/1, 2/2, 3/1, 3/2, 4/1, 4/2, 5/1, 5/2, 6, 7/1, 7/2, 8/1, 8/2, 9, 10, 12/1, 12/2, 14/1, 14/2, 15/1, 15/2, 16/1, 16/2, 20/1, 20/2, 22/1, 22/2, 24, 26/1, 26/2, 28/1, 28/2, 30, 32, 33, 34, 35, 36, 37, 38, 39, 40, 41, 42, 43, 44, 45, 46, 47, 49, 51, 53, 55, 57,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Утемисулы: № 1/1, 2, 3/1, 3/3, 4,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поселение Коянкулак: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2, 3, 4,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Шаштыбай: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Баканды: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Каратобе: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Нарегей: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Сагымбай: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Смагул: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Таскора: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Хан: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Алибек: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Жаксыбай: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Жолкудык: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Караногай: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Куйгенбаз: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Латипшерип: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Тумаркудык: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506 село Кауылжыр, улица Есет Котибарулы № 2, Коммунальное государственное учреждение "Общеобразовательная средняя школа ГКС-12" государственного учреждения "Отдел образования Шалкарского района", телефон: 26-2-25.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Кауылжыр: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3, 2/1, 2/2, 4/1, 4/2, 5/2, 5/4, 6/1, 6/2, 7/1, 7/2, 8/1, 8/2, 9/1, 9/2, 10/1, 10/2, 11/1, 11/2, 12/1, 12/2, 13/1, 13/2, 14/1, 14/2, 15/1, 15/2, 17/1, 17/2,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Газшылар: № 1/1, 1/2, 2/1, 2/2, 3/1, 3/2, 4/1, 4/2, 5/1, 5/2, 6/1, 6/2, 7/1, 7/2, 8/1, 8/2, 9/1, 9/2, 10/1, 10/2, 11/1, 11/2, 12/1, 12/2, 13/1, 13/2, 15/1, 15/2, 17/1, 17/2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Дала: № 1/5, 1/6, 1/7, 1/8, 2/1, 2/2, 2/3, 2/4, 2/5, 2/6, 2/7, 2/8, 3/1, 3/2, 3/3, 3/5, 3/6, 3/7, 3/8, 4/1, 4/2, 4/3, 4/4, 4/5, 4/6, 4/8, 4/9, 4/10, 4/11, 4/12, 4/15, 4/13, 4/14, 4/16, 4/17, 4/18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Котибарулы: № 1, 2, 4, 5, 7/1, 7/2, 9/1, 9/2, 9а, 11, 11а, 12, 15,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2/1, 2/2, 3/1, 3/2, 4/1, 4/2, 5/1, 5/2, 6/1, 6/2, 7/1, 7/2, 8/1, 8/2, 9/1, 9/2, 10/1, 10/2, 12/1, 12/2, 14/1, 14/2,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Устирт: № 1/1, 1/2, 1/3, 1/4, 2/1, 2/2, 3/1, 3/2, 3/3, 3/4, 4/1, 4/2, 4а, 5/1, 5/2, 5/3, 5/4, 6/1, 6/2, 6/3, 6/4, 8/1, 8/2, 8/3, 8а, 16, 25, 27, 31, 33, 37,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3, 3а,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1а, 2, 2а, 3, 3а, 4, 4а, 5, 5а, 6, 7, 9, 11,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Айтулы: № 1, 2, 3, 4, 5, 6, 7, 8, 9, 11, 13, 15,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Кауылжыр: № 1,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1а, 2, 2а, 3, 3а, 4, 5, 5а, 6, 7, 8, 10/1, 10/2, 11,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Уран Бақтыбая: № 1, 2, 2а, 3, 4, 5,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6, 8, 10, 12,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Кайдауыл: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Сарышокы: № 1, 2, 2а, 3, 4, 5, 5а, 6, 7, 8, 9, 9а, 10, 11, 11а, 12, 13, 14, 15, 17, 18, 19, 21, 23,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Соленая: № 1, 2, 3, 4, 5, 6, 7, 8, 9, 11,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2, 3, 4, 5, 6, 7, 8,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1б, 3, 4/1, 4/3, 4/5, 5, 7,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Уакбай: № 1, 3, 5/1, 5/2, 7/1, 7/2,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Кайдауыл: № 1, 2, 3, 4, 5, 6, 7,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КТЖ-100 лет: № 1/1, 1/2, 2/1, 2/2, 3/1, 3/2, 4/1, 4/2, 5/1, 5/2, 6/1, 6/2, 7/1, 7/2, 8/1, 8/2, 9/1, 9/2, 10, 12, 14, 16/1, 16/2,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Улпан: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1а, 1/1, 1/2, 2, 3, 4,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Улпан: № 1, 2, 3, 4, 5, 6, 7, 8, 11, 12, 13, 14, 15, 16, 17,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Кокпек: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Татыр: № 1,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Буйректобе: № 1, 2, 3, 6/1, 6/2, 6/3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507 село Монке би, улица Енбек № 2, Коммунальное государственное учреждение "Общеобразовательная средняя школа имени М. Тажина" государственного учреждения "Отдел образования Шалкарского района", телефон: 78-2-39.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Жагалау: № 1, 3, 5, 7/1, 7/2, 9, 11, 13, 15, 17, 19,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3/1, 3/2, 5, 7, 9, 11, 13, 15, 17/1, 17/2, 19, 21, 23/1, 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маны: № 1, 2, 3, 4, 5, 6, 7, 8, 9, 13/1, 13/2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Кайыр: № 1/1, 1/2, 2, 3, 4, 5, 6, 7, 8, 9, 10, 11, 12, 13, 13а,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Енбек: № 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1а, 1/1, 1/2, 2, 3/1, 3/2, 4, 5, 6/1, 6/2, 7, 8/1, 8/2, 9, 10,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би: № 1, 2, 3, 4, 5, 6, 7, 8, 9/1, 9/2, 10, 12, 13а, 13/1, 13/2, 14/1, 14/2, 15, 16, 17, 18, 19/1, 19/2, 20, 21, 22/1, 22/2, 23, 25, 26, 28, 30, 32, 34, 36, 38/1, 38/2,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1, 2, 3, 4, 5, 6/1, 6/2, 7/1, 7/2, 9/1, 9/2, 11/1, 11/2, 12, 13, 16, 17/1, 17/2, 18/1, 18/2, 19/1, 19/2, 20, 21/1, 21/2, 23, 25/1, 25/2,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9, 10/1, 10/2, 11, 12/1, 12/2, 13/1, 13/2, 14/1, 14/2, 15, 15а, 16/1, 16/2, 17/1, 17/2, 18/1, 18/2, 19/1, 19/2, 20, 21/1, 21/2, 22, 23/1, 23/2, 24, 25/1, 25/2, 26, 27, 28,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Шалкар: № 2, 4, 6, 8, 10, 12, 14, 16, 18,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10, 12, 14, 16,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Талдыкудык: № 1/1, 1/2,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Кудайкул: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508 станция Котыртас, улица Мектеп № 6/1, Коммунальное государственное учреждение "Общеобразовательная средняя школа Актогай" государственного учреждения "Отдел образования Шалкарского района", телефон: 79-6-25.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Котыртас: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2, 3, 4, 6, 7, 8, 9, 10, 11, 13, 15, 16, 17, 18, 20, 21, 22, 23, 24, 27, 28/1, 28/2, 29, 30, 32, 33, 34, 35, 36, 37,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Казарма: № 1, 2, 3, 4, 6, 7, 8, 9, 11, 12, 13,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3,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1, 2, 3, 5, 7, 8, 9, 10/1, 10/2, 11, 14, 15, 16/1, 16/2, 17, 18, 19, 22, 23, 24, 25, 26, 28,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№ 3, 4,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1/1, 1/2, 3/1, 3/2, 5/1, 5/2, 7/1, 7/2, 9/1, 9/2, 9/3, 9/4, 11/1, 11/2, 16, 16а, 17, 19, 20, 21/1, 21/2, 22/1, 22/2, 22/3, 22/4, 23/1, 23/2, 24/1, 24/2, 24/3, 24/4, 25/1, 25/2, 30/1, 30/2, 32/1, 32/2,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Қорганжар: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3, 4/2, 4/3, 4/5, 4/6, 5, 6/1, 6/2, 6/3, 6/4, 8/1, 8/2, 14/1, 14/2, 16/1, 16/2,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Актан батыр: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Акжар: № 1, 2, 3, 5а, 6, 7, 8, 9, 10/1, 10/2, 11, 12/1, 12/2, 18/1, 18/2, 18/3, 18/4, 18/5, 18/6, 20, 22, 28/1, 28/2, 30, 32,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509 село Сарысай, улица Желтоксан № 10, Коммунальное государственное учреждение "Основная средняя школа Сарысай" государственного учреждения "Отдел образования Шалкарского района", телефон: 79-1-34,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5, 6, 7, 8,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Конституция: № 1, 2, 3, 4,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5, 6/1, 6/2, 7/1, 7/2, 9/1, 9/2, 11/1, 11/2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Карабулак: № 1, 2, 3, 5, 6, 7/1, 7/2, 9, 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510 село Алабас, улица Казахстан № 2, Коммунальное государственное учреждение "Основная средняя школа Алабас" государственного учреждения "Отдел образования Шалкарского района", телефон: 79-1-32.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8, 9,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3/1, 3/2, 4, 5, 6, 7/1, 7/2, 9/1, 9/2, 10, 11, 12, 13/1, 13/2, 15, 17, 19, 21/1, 21/2, 25,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Казахстан: № 1/1, 1/2, 3/1, 3/2, 5/1, 5/2, 6, 7, 8, 9,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Тотан ата: № 1, 2, 3, 4, 5, 7, 9, 10, 11,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511 станция Бершугир, улица Тихонова № 3, Биршогырский сельский клуб государственного коммунального казенного предприятия "Шалкарский районный дом культуры имени Сары Батакулы", телефон: 28-1-04.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1: № 1, 1а, 5, 7, 8,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Тихонова: № 1/1, 1/2, 1/4, 5/1, 5/2, 5/3, 7/1, 7/2, 7/3, 7/4, 7/5, 7/6, 7/7, 7/8, 7/9, 7/10, 7/11, 7/12, 9/1, 9/2, 11/1, 11/2, 13/1, 13/2, 15/1, 15/2, 16, 18, 19/1, 19/2, 20, 21/1, 21/2, 22, 23/1, 23/2, 24, 25/1, 25/2, 26, 27/1, 27/2, 29а, 29/1, 29/2, 30, 31/1, 31/2, 32/1, 32/2,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Актан Баба: № 1, 2, 2а, 3, 4, 4а, 5, 6, 7, 8, 9, 10, 11, 12, 13, 14, 15, 16, 17, 18, 20, 21, 22, 23, 24, 25, 26, 27, 28, 29, 30, 31, 32, 35/1, 35/2, 33а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Боктыбай: № 1, 2, 4, 5, 6, 7, 8, 9, 10, 11, 12, 13, 14, 15, 16, 17, 19, 20,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Бершугир: № 2, 3, 3б, 4, 5, 6, 7, 8, 9, 9б, 10, 11, 12, 13, 15,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№ 1, 2, 3, 4, 5, 6, 7, 8, 9, 10, 10а, 11, 12, 12а, 13, 14, 15, 16, 17, 18,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Шыгыс: № 1/1, 1/2, 2/1, 2/2, 3/1, 3/2, 4/1, 4/2, 5/1, 5/2, 6/1, 6/2, 7/1, 7/2, 8/1, 8/2, 9/1, 9/2, 10/1, 10/2, 11/1, 11/2, 11а, 12, 13, 14, 15, 16/1, 16/2, 17, 21, 23,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Каленкызы: № 1, 1а, 2, 3, 4, 5, 6, 8, 8а, 9, 10, 11, 12, 13,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Табулдинова: № 1, 3, 4, 5, 5а,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6, 7, 9, 10, 11, 12, 13, 14,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Отарбаева: № 1/1, 1/2, 2а/1, 2а/2, 2в, 2е, 3/1, 3/2, 4, 5/1, 5/2, 6, 7, 8, 9а, 10, 11/1, 11/2, 12, 13/1, 13/2, 14, 15, 16, 17, 18, 20, 22, 23, 24, 25, 26, 27, 28, 29, 24а, 30, 31, 31б, 33, 35,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Машановой: № 1, 2, 3, 4, 5, 6, 7, 7а, 7б, 8, 9, 10, 12, 13, 14, 17, 18, 19, 21, 22, 23, 24, 25, 26, 27, 29, 30,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Жетписбаева: № 1, 2, 3, 4, 5, 5а, 6, 7, 8, 9, 11, 12, 13, 14, 15, 15а, 16,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7, 8, 9, 11, 13, 15, 17, 19, 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512 село Талдыкум, улица Теректи № 8, здание медицинского пункта, телефон: 77-9-52.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1, 2, 3, 4, 5, 6, 7, 8, 9, 10, 12, 13, 14, 15,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Казым: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Канбакты: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Мешит: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513 село Жылтыр, улица Дамбар № 12, Коммунальное государственное учреждение "Общеобразовательная средняя школа имени Т. Шанова" государственного учреждения "Отдел образования Шалкарского района", телефон: 77-1-23.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5, 6, 7, 8, 9, 10, 11, 12, 13, 14, 15, 16, 17, 18,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8/1, 9/2, 10/1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Самал: № 1, 2, 3, 4, 5, 6, 7, 8, 9, 10, 11, 12, 13, 14, 15, 16, 17, 18, 19, 20, 21, 22, 23, 24, 25,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Дамбар: № 1, 2/1, 2/2, 3, 4/1, 4/2,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Балгасын: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Бадырак: № 1, 2, 3, 4,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Булак: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№ 1, 2/1, 2/2, 3/1, 3/2, 4/1, 4/2, 5/1, 5/2,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Ебес: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Акойма: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Каражиде: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Мойынкум: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Туз: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Маякум: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Ережеп: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514 село Тумалыкол, улица Тауелсиздик № 3а, Коммунальное государственное учреждение "Общеобразовательная средняя школа имени М. Орынбасарова" государственного учреждения "Отдел образования Шалкарского района", телефон: 77-9-67.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3/1, 3/2, 5, 6, 7, 9/1, 10, 16, 18,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6, 8, 10, 12, 14,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4, 6, 8, 10,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2, 3, 4, 5, 6, 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515 село Каратогай, улица Т. Басенова 8а, Коммунальное государственное учреждение "Общеобразовательная средняя школа Каратогай" государственного учреждения "Отдел образования Шалкарского района", телефон: 8 (713-47) 25-3-71.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Маманова: № 1, 2, 3, 4, 5, 6, 7, 8, 9, 10, 11, 12, 13, 15, 17, 19, 21, 23, 25, 27, 29, 31, 33, 33а, 35, 37, 39, 41,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Март: № 1, 3,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Басенова: № 1/1, 1/2, 2/1, 2/2, 3/1, 3/2, 4, 5/1, 5/2, 7, 8, 9, 10а, 12, 13, 14,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Айтасова: № 1, 2, 3, 4, 6, 7/1, 7/2, 8, 9/1, 9/2, 11, 12, 13, 15, 16, 20, 22, 26/1, 26/2,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Ургенишбаева: № 1, 2, 3, 5/1, 5/2, 6, 8, 9, 10,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2, 4, 5, 6,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Жубанияз: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Томан: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 станция Копмола, улица Темиржолшылар № 4, Коммунальное государственное учреждение "№ 36 начальная школа" государственного учреждения "Отдел образования Шалкарского района", телефон: 77-2-17.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Копмола: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Копмола: № 2, 3, 4, 5, 6, 7, 8, 9, 10,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5, 6, 11, 12, 14, 16, 17, 19, 20, 21, 22, 23, 24, 25, 27, 28, 29,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Копатай: № 1, 2, 3, 4, 5, 7, 8, 9,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Каратал: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Ушкурай: № 1, 2, 3,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517 станция Жылан, улица Жылан, Коммунальное государственное учреждение "№ 33 начальная школа" государственного учреждения "Отдел образования Шалкарского района", телефон: 8(713-59) 41-0-10.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Жылан: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Жылан: № 1, 2, 3, 4, 5, 6, 7, 8, 9, 10, 11, 12, 13, 14, 15, 16, 17, 18, 19, 20, 21, 22, 23, 24, 25, 27, 29, 30, 33, 35, 36, 36а, 36б, 37, 45,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Коктымакты: № 1, 3, 4, 5, 8, 9, 11, 11а, 13, 15, 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Кендала: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Кендала: № 2, 3, 4, 7, 8, 9, 10, 11, 13, 13а, 15, 15а, 15б, 16, 19, 20, 21,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Ханжалы: № 1, 4, 5, 6,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518 станция Тогыз, улица Толагай № 6, Коммунальное государственное учреждение "Общеобразовательная средняя школа № 7" государственного учреждения "Отдел образования Шалкарского района", телефон: 78-9-42.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Тогыз: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2, 3, 6, 7, 9, 11, 13, 14, 15, 17, 18, 19, 21, 22, 23, 24, 25, 26, 27, 29, 31, 33, 34, 35, 39, 41, 45,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7, 8, 11, 12, 13, 14, 15, 16, 17, 18, 19, 20, 21, 23, 25, 29, 33, 37, 39, 41, 48, 50, 51, 52,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8, 9, 10, 12, 14, 15, 17, 19, 20, 21, 23, 23а, 27, 29, 33, 35, 37, 39, 41, 43, 45, 45а, 47, 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Тосбулак: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6, 7, 8, 9, 11, 13, 15, 16, 17,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519 станция Карашокат, улица Темиржолшылар № 13, Коммунальное государственное учреждение "Общеобразовательная средняя школа Карашокат" государственного учреждения "Отдел образования Шалкарского района", телефон: 78-7-06.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Карашокат: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14, 17/1, 17/2.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2, 3, 4, 5, 6, 6а, 7, 8, 9, 10, 11, 12, 13, 14, 17, 18, 19, 21, 23, 25, 27, 30, 31, 33,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Женис: № 1, 2, 3, 5, 5а, 5б, 7, 7а, 9а, 9, 11, 11а, 13а, 14, 15, 17, 18, 19, 19а, 21, 22, 23, 24, 25, 27, 27а, 29, 31, 33, 35, 37, 39, 43,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Кишикум: № 1, 3, 5, 7, 11, 13, 15, 17, 17а, 19, 21, 23, 24, 25, 27, 29, 31.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Акеспе: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Отан: № 1/1, 1/2, 3, 3а, 4, 5, 7а, 8,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520 станция Шокысу, улица Темиржолшылар № 5, Коммунальное государственное учреждение "Основная средняя школа Шокысу" государственного учреждения "Отдел образования Шалкарского района", телефон: 8 (713-59) 44-2-10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Шокысу: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Толагай: № 1, 2, 3, 4, 5, 7, 9, 11, 13, 15.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2, 4, 6, 10, 11, 12, 14, 16, 18, 20, 22, 24, 26, 28, 30/1, 30/2, 32/1, 32/2, 34/1, 34/2, 36, 38/1, 38/2, 40, 42, 44, 46, 48, 50, 52, 54, 56, 58,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Сарбулақ: № 1, 1а, 3, 3а, 5, 7, 9, 11, 15, 17, 19, 21, 23, 25, 27, 29,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8, 9,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521 село Шиликти, улица Сартепсен № 2, Коммунальное государственное учреждение "Общеобразовательная средняя школа Тогуз" государственного учреждения "Отдел образования Шалкарского района", телефон: 78-7-09.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Шиликти: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5, 6, 9, 13, 15, 17, 18,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2, 3, 4, 5, 6, 7, 8, 9, 10, 11, 11а, 12, 13, 15, 17, 19, 21/1, 21/2, 23, 24, 25, 26, 27, 28, 32,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Теректи: № 1/1, 1/2, 2, 3, 4/1, 4/2, 5, 6/1, 6/2, 7, 9, 10, 11, 12, 13, 14/1, 14/2, 15/1, 15/2, 16, 17, 18/1, 18/2, 19/1, 19/2, 20/1, 20/2, 21, 22/1, 22/2, 23, 24/1, 24/2, 25,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№ 1, 2, 3, 4, 7, 8, 11, 13, 15,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3/1, 3/2, 5/1, 5/2, 7, 9, 11, 13, 15, 17, 19, 21, 23, 25/1, 25/2,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Сартепсен: № 1, 3, 5/1, 5/2, 7/1, 7/2, 8, 9/1, 9/2,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Сарыозек: № 1, 2/1, 2/2, 3, 4, 5, 6/1, 6/2,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Толагай: № 1, 2, 3, 4, 5, 6, 7, 8, 9/1, 9/2, 10, 11, 12, 13, 14, 15/1, 15/2, 16, 17, 18/1, 18/2, 19, 20/1, 20/2, 21, 22/1, 22/2, 23/1, 23/2, 24, 25, 26/1, 26/2, 27/1, 27/2, 28, 29, 30/1, 30/2, 31, 32,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Мендикол: № 2, 3, 4, 5, 6, 7, 8/1, 8/2,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Мурынқум: № 1, 2, 3, 5, 7, 9,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Сарбулау: № 1, 2/1, 2/2, 3/1, 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Коныртобе: № 3, 5,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Темиржолшылар: № 1, 3, 5,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 город Шалкар, улица Аяккум, № 1 Коммунальное государственное учреждение "Общеобразовательная средняя школа № 8" государственного учреждения "Отдел образования Шалкарского района", телефон: 31-0-54.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Жубанова: № 17, 19а, 20, 22, 24, 26, 28, 30, 32, 34, 36, 38, 40, 42, 44, 46, 48, 50, 52,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Жамашулы: № 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Жениске 40 жыл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Акжанов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№ 1, 2, 3, 5, 7, 12, 14,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Боранбайулы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Калаганова № 1, 2/1, 2/2, 3, 4, 4/2, 7, 9, 11, 13, 15, 22, 27, 27а, 31а,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Байланыс № 1, 2, 3, 4, 6, 8, 9, 10, 11, 12, 12а, 13, 14, 15, 16, 17, 19, 20, 21, 23, 24, 25 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 Адилшинова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Саркамыс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Акирек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Аяккум № 1/2, 2/2, 7, 8а, 10, 12, 12/1, 12/2, 14, 14а, 14/1; 14/2, 15, 16, 17, 24, 51, 52, 53, 54, 68, 68а, 70, 72,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Абдуллина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Мадениет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Жумагалиева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Казакай Ахун № 1/1, 1/2, 2, 3, 4, 5, 7, 8, 9, 10, 11, 12, 13, 14, 15, 16, 18, 19, 20, 21, 22, 24, 25, 26, 27, 28, 30, 30а, 31, 32, 33, 34, 35, 36, 37, 38, 39, 40, 41, 42, 44, 46, 50,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 Бекет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Тунгатарова № 13, 16, 17, 18, 21, 22, 38б, 147, 148, 153, 154, 383/2, 386/2,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Жанаманова № 1, 2, 3, 4, 5, 6, 7, 8, 9, 10, 11, 12, 13, 14, 15, 16, 17, 18, 19, 20, 21, 22, 23, 24, 25, 26, 27, 28, 29, 30, 31, 32, 33, 34, 35, 36, 37, 38, 39, 40, 41, 42, 43, 44, 45, 47, 49, 51,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Калжановых № 1, 2, 3, 4, 5, 6, 7, 8, 9, 10, 11, 12, 13, 14, 15, 16, 17, 18, 19, 20, 21, 22, 23, 24, 25, 26, 27, 28, 29, 30, 31, 32, 33, 34, 35, 36, 37, 38, 39, 40, 41, 42, 43, 44, 45, 46, 48, 50,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Салпенова № 1, 3, 5, 7, 9, 11, 13, 15, 17, 19, 21, 23, 25, 27, 29, 31, 33, 35, 37, 39, 41, 43, 45, 47, 49, 51,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Кабакбаева № 1, 2, 3, 4, 5, 6, 7, 8, 9, 10, 11, 12, 13, 14, 15, 16, 17, 18, 19, 20, 21, 22, 24, 26, 28, 30, 32, 34, 36, 38, 40, 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Кыдырова № 334, 335, 336, 337, 338, 339, 340, 341, 342, 343, 344, 345, 346, 347, 348, 349, 350, 351, 352, 353, 354, 355, 382/1, 382/2, 383/1, 383/2, 384/1, 384/2, 385/1, 385/2, 386, 387, 390, 391, 392, 393, 394, 395, 396, 397, 398, 399, 400, 401, 402, 403, 404, 405, 406, 407, 408, 409, 410, 411, 412, 413, 414, 415, 416, 417, 418, 419, 420/1, 420/2, 421/1, 421/2, 422/1, 422/2, 423/1, 423/2;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Жоламанова №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Каратайулы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Жанузакова № 390, 391, 392, 393, 394, 395, 396, 397, 398, 399, 413, 414, 415, 416, 417, 418, 420, 421, 422, 423.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