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4aa6" w14:textId="0f54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416 "Об утверждении бюджета Бозойского сельского округа на 2020-2022годы"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498. Зарегистрировано Департаментом юстиции Актюбинской области 1 июля 2020 года № 7236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416 "Об утверждении бюджета Бозойского сельского округа на 2020-2022 годы" (зарегистрированное в Реестре государственной регистрации нормативных правовых актов № 6703,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"119465,0" заменить цифрами "126351,0";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"108139,0" заменить цифрами "115025,0";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"124660,9" заменить цифрами "131546,9";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"77307,0" заменить цифрами "77193,0";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"3031,0" заменить цифрами "9917,0";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Бозойcкого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124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(профицит)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(использование профицита) бюджета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