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9890a" w14:textId="31989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Шалкарского районного маслихата от 6 января 2020 года № 412 "Об утверждении Шалкарского городского бюджета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26 июня 2020 года № 494. Зарегистрировано Департаментом юстиции Актюбинской области 1 июля 2020 года № 7238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6 января 2020 года № 412 "Об утверждении Шалкарского городского бюджета на 2020 - 2022 годы" (зарегистрированное в Реестре государственной регистрации нормативных правовых актов № 6687, опубликованное 17 января 2020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"757237,0" заменить цифрами "631334,0";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цифры "66486,0" заменить цифрами "66638,0";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"1213,0" заменить цифрами "1061,0";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"689935,0" заменить цифрами "563635,0";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"766444,4" заменить цифрами "1071582,2";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- цифры "-9207,4" заменить цифрами "-440248,2";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- цифры "9207,4" заменить цифрами "440248,2";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цифры "0,0" заменить цифрами "431040,8";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- 32668 тенге.";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"51121,0" заменить цифрами "36951,0";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исключить;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Предусмотреть в Шалкарском городском бюджете на 2020 год за счет кредитов из областного бюджета поступление бюджетного кредита на средний ремонт автомобильных дорог в сумме 431040,8 тысяч тенге.";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"395824,0" заменить цифрами "357994,0".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района, после его официального опубликования.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26 июня 2020 года № 494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6 января 2020 года № 412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городской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1099"/>
        <w:gridCol w:w="1493"/>
        <w:gridCol w:w="1493"/>
        <w:gridCol w:w="3465"/>
        <w:gridCol w:w="36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631334,0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66638,0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52883,0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43798,0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563635,0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563635,0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1071582,2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69832,0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69832,0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69832,0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69496,0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509463,0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509463,0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509463,0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509463,0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51432,0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51432,0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51432,0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32008,0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17418,0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438356,1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438356,1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438356,1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431040,8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(полностью неиспользованных) целевых трансфертов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431040,8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431040,8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431040,8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-440248,2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440248,2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сстатки бюджетных средств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9207,4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9207,4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