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261f" w14:textId="2122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24 сентября 2020 года № 210. Зарегистрировано Департаментом юстиции Актюбинской области 28 сентября 2020 года № 7496.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Бершугирского сельского округа Шалкарского района, общей площадью 0,084 гектаров без изъятия у землепользователей, для разведки полезных ископаемых товариществом с ограниченной ответственностью "Жартас Недра", сроком до 30 сентября 2020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