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97e9" w14:textId="ae59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419 "Об утверждении бюджета Кишикумского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ноября 2020 года № 559. Зарегистрировано Департаментом юстиции Актюбинской области 6 ноября 2020 года № 7600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419 "Об утверждении бюджета Кишикумского сельского округа на 2020-2022 годы" (зарегистрированное в Реестре государственной регистрации нормативных правовых актов № 6707,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"70527,0" заменить цифрами "76833,0";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"1890,0" заменить цифрами "2039,0";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"149,0" заменить цифрами "0,0";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"68488,0" заменить цифрами "74794,0";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"71559,9" заменить цифрами "77865,9";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на казахском языке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"415,0" заменить цифрами "5027,0".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ноября 2020 года № 559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