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8766" w14:textId="7588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412 "Об утверждении Шалкарского городского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ноября 2020 года № 571. Зарегистрировано Департаментом юстиции Актюбинской области 27 ноября 2020 года № 7732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412 "Об утверждении Шалкарского городского бюджета на 2020-2022 годы" (зарегистрированное в Реестре государственной регистрации нормативных правовых актов № 6687,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"610724,0" заменить цифрами "597801,0";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"543625,0" заменить цифрами "530702,0";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"1042068,3" заменить цифрами "1029145,3";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"90000,0" заменить цифрами "89123,0";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"36951,0" заменить цифрами "26784,0";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"2699,0" заменить цифрами "820,0".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ноября 2020 года № 571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3465"/>
        <w:gridCol w:w="3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1029145,3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452955,1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452955,1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452955,1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452955,1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(полностью неиспользованных) целевых трансфертов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-431344,3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431344,3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