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5ca3f" w14:textId="225ca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6 января 2020 года № 423 "Об утверждении бюджета Шалкарского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8 декабря 2020 года № 595. Зарегистрировано Департаментом юстиции Актюбинской области 9 декабря 2020 года № 7764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6 января 2020 года № 423 "Об утверждении бюджета Шалкарского сельского округа на 2020-2022 годы" (зарегистрированное в Реестре государственной регистрации нормативных правовых актов № 6683, опубликованное 17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"51368,3" заменить цифрами "53109,3";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"49584,0" заменить цифрами "51325,0";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"51368,3" заменить цифрами "53109,3";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"11975,0" заменить цифрами "13716,0".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Шалкарского района, после его официального опубликования.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8 декабря 2020 года № 595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6 января 2020 года № 423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236"/>
        <w:gridCol w:w="32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53109,3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53109,3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26504,3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26504,3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26504,3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21384,3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