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0300" w14:textId="b650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424 "Об утверждении бюджета Шетиргизского сельского округана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8 декабря 2020 года № 596. Зарегистрировано Департаментом юстиции Актюбинской области 9 декабря 2020 года № 7772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424 "Об утверждении бюджета Шетиргизcкого сельского округа на 2020-2022 годы" (зарегистрированное в Реестре государственной регистрации нормативных правовых актов № 6681,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"47242,2" заменить цифрами "48082,2";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"44838,0" заменить цифрами "45678,0";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"47242,2" заменить цифрами "48082,2";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"5506,0" заменить цифрами "6346,0".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8 декабря 2020 года № 596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