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b6bb" w14:textId="d1cb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19 июня 2020 года № 7. Зарегистрировано Департаментом юстиции Актюбинской области 22 июня 2020 года № 7208. Утратило силу решением акима Шетиргизского сельского округа Шалкарского района Актюбинской области от 18 ноября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Шетиргизского сельского округа Шалкарского района Актюбинской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17 июня 2020 года № 16-8/76 аким Шетиргизского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"Қуаныш" расположенного в Шетиргизском сельском округе,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Шетиргизского сельского округа Шалкарского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Шетиргизского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