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469a" w14:textId="95c4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26 июня 2020 года № 8. Зарегистрировано Департаментом юстиции Актюбинской области 1 июля 2020 года № 7225. Утратило силу решением акима Шетиргизского сельского округа Шалкарского района Актюбинской области от 18 ноября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Шетиргизского сельского округа Шалкарского района Актюбинской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23 июня 2020 года № 16-8/79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домов № 14, № 16 расположенных по улице Тауелсиздик и дома № 5 расположенного по улице Достык села Тумалыкол Шетиргизского сельского округа,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Шетиргизского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Шетиргизского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