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82c8" w14:textId="6a98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11 марта 2020 года № 92. Зарегистрировано Департаментом юстиции Алматинской области 11 марта 2020 года № 5434. Утратило силу постановлением акимата Алматинской области от 26 февраля 2021 года № 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26.02.2021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 и повышения продуктивности и качества продукции животноводства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Алматинской области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Алматинской области С. Бескемпирова.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Алматинской области от 18.09.2020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субсидий по направлениям субсидирования развития племенного животноводства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3737"/>
        <w:gridCol w:w="870"/>
        <w:gridCol w:w="2688"/>
        <w:gridCol w:w="3791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1 219 370,0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860 000,0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561 000,0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21 766,0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213 075,0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69 866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349 330,0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362 120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796 913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192 235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жеребцов-производителей продуктивного направления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6 481 074,0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Алматинской области от 18.09.2020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4425"/>
        <w:gridCol w:w="765"/>
        <w:gridCol w:w="2591"/>
        <w:gridCol w:w="3423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живого веса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289 977,6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41 502,4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1 074 240,6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811 735,3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158 812,0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6 527,5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65 274,7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3 841,9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3 938 112,4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46 418,1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3 713 446,8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2 782,1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166 925,5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94 768,9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246 734,5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93 900,0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19 890,0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53 703,0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27 149,1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32 719,3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5 901 863,0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Алматинской области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Алматинской области признаваемых утратившими силу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Алматинской области "Об утверждении объемов субсидирования развития племенного животноводства, повышения продуктивности и качества продукции животноводства" от 19 апреля 2019 года № 147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5124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апреля 2019 года в Эталонном контрольном банке нормативных правовых актов Республики Казахстан).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Алматинской области "О внесении изменений в постановление акимата Алматинской области от 19 апреля 2019 года № 147 "Об утверждении объемов субсидирования развития племенного животноводства, повышения продуктивности и качества продукции животноводства" от 20 декабря 2019 года № 579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декабря 2019 года в Эталонном контрольном банке нормативных правовых актов Республики Казахстан).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Алматинской области "О внесении изменений в постановление акимата Алматинской области от 19 апреля 2019 года № 147 "Об утверждении объемов субсидирования развития племенного животноводства, повышения продуктивности и качества продукции животноводства" от 26 февраля 2020 года № 69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5430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марта 2020 года в Эталонном контрольном банке нормативных правовых актов Республики Казахстан).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постановления акимата Алматинской области от 18.09.2020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за счет средств Республиканского бюджета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764"/>
        <w:gridCol w:w="726"/>
        <w:gridCol w:w="3360"/>
        <w:gridCol w:w="4691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7"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голова/случной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217 750,0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321 000,0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673 825,0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Алматинской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Алматинской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в пределах средств, выделенных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3454"/>
        <w:gridCol w:w="775"/>
        <w:gridCol w:w="3038"/>
        <w:gridCol w:w="3661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9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голова/случной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  <w:bookmarkEnd w:id="20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  <w:bookmarkEnd w:id="21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  <w:bookmarkEnd w:id="22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172 303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переработанный килограмм</w:t>
            </w:r>
          </w:p>
          <w:bookmarkEnd w:id="23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56 197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554 225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528 000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562 088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1 405 219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45 560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3 193 805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в пределах средств, выделенных из Республиканского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3774"/>
        <w:gridCol w:w="846"/>
        <w:gridCol w:w="2864"/>
        <w:gridCol w:w="3317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326 175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в пределах средств, выделенных из резерва Правительства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3786"/>
        <w:gridCol w:w="1080"/>
        <w:gridCol w:w="2798"/>
        <w:gridCol w:w="3372"/>
      </w:tblGrid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голова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  <w:bookmarkEnd w:id="25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918 162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26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года):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  <w:bookmarkEnd w:id="27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46 403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голова/случной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  <w:bookmarkEnd w:id="28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232 040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Приобретение отечественных племенных овец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  <w:bookmarkEnd w:id="29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